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5EE1" w14:textId="77777777" w:rsidR="00F65AE9" w:rsidRDefault="0035123C">
      <w:pPr>
        <w:pStyle w:val="Titleofthepaper"/>
        <w:spacing w:line="276" w:lineRule="auto"/>
        <w:rPr>
          <w:rFonts w:cs="Arial"/>
          <w:sz w:val="36"/>
          <w:szCs w:val="36"/>
          <w:lang w:val="en-GB"/>
        </w:rPr>
      </w:pPr>
      <w:bookmarkStart w:id="0" w:name="Title_2"/>
      <w:r>
        <w:rPr>
          <w:rFonts w:cs="Arial"/>
          <w:sz w:val="36"/>
          <w:szCs w:val="36"/>
          <w:lang w:val="en-GB"/>
        </w:rPr>
        <w:t>Full Paper Title in Title Case (Font: Arial 18 bold)</w:t>
      </w:r>
    </w:p>
    <w:bookmarkEnd w:id="0"/>
    <w:p w14:paraId="6E9FDB3E" w14:textId="77777777" w:rsidR="00F65AE9" w:rsidRDefault="00F65AE9">
      <w:pPr>
        <w:pStyle w:val="Titleofthepaper"/>
        <w:spacing w:line="276" w:lineRule="auto"/>
        <w:rPr>
          <w:rFonts w:cs="Arial"/>
          <w:sz w:val="24"/>
          <w:szCs w:val="24"/>
          <w:lang w:val="en-GB"/>
        </w:rPr>
      </w:pPr>
    </w:p>
    <w:p w14:paraId="05AABCF5" w14:textId="77777777" w:rsidR="00F65AE9" w:rsidRDefault="0035123C">
      <w:pPr>
        <w:pStyle w:val="AuthorAffilliation"/>
        <w:spacing w:line="276" w:lineRule="auto"/>
        <w:rPr>
          <w:rFonts w:ascii="Arial" w:hAnsi="Arial" w:cs="Arial"/>
          <w:szCs w:val="24"/>
          <w:lang w:val="en-GB"/>
        </w:rPr>
      </w:pPr>
      <w:r>
        <w:rPr>
          <w:rFonts w:ascii="Arial" w:hAnsi="Arial" w:cs="Arial"/>
          <w:szCs w:val="24"/>
          <w:lang w:val="en-GB"/>
        </w:rPr>
        <w:t>List of authors</w:t>
      </w:r>
    </w:p>
    <w:p w14:paraId="021FB7FB" w14:textId="77777777" w:rsidR="00F65AE9" w:rsidRDefault="00F65AE9">
      <w:pPr>
        <w:pStyle w:val="AuthorAffilliation"/>
        <w:spacing w:line="276" w:lineRule="auto"/>
        <w:rPr>
          <w:rFonts w:ascii="Arial" w:hAnsi="Arial" w:cs="Arial"/>
          <w:sz w:val="22"/>
          <w:szCs w:val="22"/>
          <w:lang w:val="en-GB"/>
        </w:rPr>
      </w:pPr>
    </w:p>
    <w:p w14:paraId="15E1DBC6" w14:textId="77777777" w:rsidR="00F65AE9" w:rsidRDefault="0035123C">
      <w:pPr>
        <w:pStyle w:val="AuthorAffilliation"/>
        <w:spacing w:line="276" w:lineRule="auto"/>
        <w:rPr>
          <w:rFonts w:ascii="Arial" w:hAnsi="Arial" w:cs="Arial"/>
          <w:sz w:val="22"/>
          <w:szCs w:val="22"/>
          <w:lang w:val="en-GB"/>
        </w:rPr>
      </w:pPr>
      <w:r>
        <w:rPr>
          <w:rFonts w:ascii="Arial" w:hAnsi="Arial" w:cs="Arial"/>
          <w:sz w:val="22"/>
          <w:szCs w:val="22"/>
          <w:lang w:val="en-GB"/>
        </w:rPr>
        <w:t>Affiliation</w:t>
      </w:r>
    </w:p>
    <w:p w14:paraId="14B8E844" w14:textId="77777777" w:rsidR="00F65AE9" w:rsidRDefault="00F65AE9">
      <w:pPr>
        <w:pStyle w:val="AuthorAffilliation"/>
        <w:spacing w:line="276" w:lineRule="auto"/>
        <w:rPr>
          <w:rFonts w:ascii="Arial" w:hAnsi="Arial" w:cs="Arial"/>
          <w:sz w:val="22"/>
          <w:szCs w:val="22"/>
          <w:lang w:val="en-GB"/>
        </w:rPr>
      </w:pPr>
    </w:p>
    <w:p w14:paraId="14B33F10" w14:textId="53AF5C84" w:rsidR="00F65AE9" w:rsidRDefault="0035123C">
      <w:pPr>
        <w:pStyle w:val="AuthorAffilliation"/>
        <w:spacing w:line="276" w:lineRule="auto"/>
        <w:rPr>
          <w:rFonts w:ascii="Arial" w:hAnsi="Arial" w:cs="Arial"/>
          <w:i/>
          <w:szCs w:val="24"/>
          <w:lang w:val="en-GB"/>
        </w:rPr>
      </w:pPr>
      <w:r>
        <w:rPr>
          <w:rFonts w:ascii="Arial" w:hAnsi="Arial" w:cs="Arial"/>
          <w:i/>
          <w:sz w:val="22"/>
          <w:szCs w:val="22"/>
          <w:lang w:val="en-GB"/>
        </w:rPr>
        <w:t xml:space="preserve">Email of </w:t>
      </w:r>
      <w:r w:rsidR="00E97983">
        <w:rPr>
          <w:rFonts w:ascii="Arial" w:hAnsi="Arial" w:cs="Arial"/>
          <w:i/>
          <w:sz w:val="22"/>
          <w:szCs w:val="22"/>
          <w:lang w:val="en-GB"/>
        </w:rPr>
        <w:t xml:space="preserve">the </w:t>
      </w:r>
      <w:r>
        <w:rPr>
          <w:rFonts w:ascii="Arial" w:hAnsi="Arial" w:cs="Arial"/>
          <w:i/>
          <w:sz w:val="22"/>
          <w:szCs w:val="22"/>
          <w:lang w:val="en-GB"/>
        </w:rPr>
        <w:t>corresponding author</w:t>
      </w:r>
      <w:r>
        <w:rPr>
          <w:rFonts w:ascii="Arial" w:hAnsi="Arial" w:cs="Arial"/>
          <w:i/>
          <w:szCs w:val="24"/>
          <w:lang w:val="en-GB"/>
        </w:rPr>
        <w:br/>
      </w:r>
    </w:p>
    <w:p w14:paraId="3B8711CB" w14:textId="77777777" w:rsidR="00F65AE9" w:rsidRDefault="00F65AE9">
      <w:pPr>
        <w:pStyle w:val="AuthorAffilliation"/>
        <w:spacing w:line="276" w:lineRule="auto"/>
        <w:rPr>
          <w:rFonts w:ascii="Arial" w:hAnsi="Arial" w:cs="Arial"/>
          <w:i/>
          <w:szCs w:val="24"/>
          <w:lang w:val="en-GB"/>
        </w:rPr>
      </w:pPr>
    </w:p>
    <w:p w14:paraId="47C26F70" w14:textId="77777777" w:rsidR="00F65AE9" w:rsidRDefault="0035123C">
      <w:pPr>
        <w:pStyle w:val="HeaderAbs"/>
        <w:spacing w:before="0" w:after="0" w:line="276" w:lineRule="auto"/>
        <w:ind w:left="567" w:right="509"/>
        <w:rPr>
          <w:rFonts w:ascii="Arial" w:hAnsi="Arial" w:cs="Arial"/>
          <w:sz w:val="20"/>
          <w:lang w:val="en-GB"/>
        </w:rPr>
      </w:pPr>
      <w:r>
        <w:rPr>
          <w:rFonts w:ascii="Arial" w:hAnsi="Arial" w:cs="Arial"/>
          <w:sz w:val="20"/>
          <w:lang w:val="en-GB"/>
        </w:rPr>
        <w:t>ABSTRACT</w:t>
      </w:r>
    </w:p>
    <w:p w14:paraId="0939FB99" w14:textId="1A961910" w:rsidR="00F65AE9" w:rsidRDefault="0035123C">
      <w:pPr>
        <w:spacing w:line="276" w:lineRule="auto"/>
        <w:ind w:left="567" w:right="509" w:firstLine="0"/>
        <w:rPr>
          <w:rFonts w:ascii="Arial" w:hAnsi="Arial" w:cs="Arial"/>
          <w:sz w:val="18"/>
          <w:szCs w:val="18"/>
        </w:rPr>
      </w:pPr>
      <w:r>
        <w:rPr>
          <w:rFonts w:ascii="Arial" w:hAnsi="Arial" w:cs="Arial"/>
          <w:sz w:val="18"/>
          <w:szCs w:val="18"/>
        </w:rPr>
        <w:t xml:space="preserve">This file provides a template for </w:t>
      </w:r>
      <w:r w:rsidR="00E97983">
        <w:rPr>
          <w:rFonts w:ascii="Arial" w:hAnsi="Arial" w:cs="Arial"/>
          <w:sz w:val="18"/>
          <w:szCs w:val="18"/>
        </w:rPr>
        <w:t xml:space="preserve">the </w:t>
      </w:r>
      <w:r>
        <w:rPr>
          <w:rFonts w:ascii="Arial" w:hAnsi="Arial" w:cs="Arial"/>
          <w:sz w:val="18"/>
          <w:szCs w:val="18"/>
        </w:rPr>
        <w:t xml:space="preserve">full paper of </w:t>
      </w:r>
      <w:r w:rsidR="00E97983">
        <w:rPr>
          <w:rFonts w:ascii="Arial" w:hAnsi="Arial" w:cs="Arial"/>
          <w:sz w:val="18"/>
          <w:szCs w:val="18"/>
        </w:rPr>
        <w:t xml:space="preserve">the </w:t>
      </w:r>
      <w:r>
        <w:rPr>
          <w:rFonts w:ascii="Arial" w:hAnsi="Arial" w:cs="Arial"/>
          <w:sz w:val="18"/>
          <w:szCs w:val="18"/>
          <w:lang w:val="en-US"/>
        </w:rPr>
        <w:t>Chapter in Book</w:t>
      </w:r>
      <w:r>
        <w:rPr>
          <w:rFonts w:ascii="Arial" w:hAnsi="Arial" w:cs="Arial"/>
          <w:sz w:val="18"/>
          <w:szCs w:val="18"/>
        </w:rPr>
        <w:t xml:space="preserve">. The full paper file shall be written in compliance with these instructions. The author is asked to submit the paper in </w:t>
      </w:r>
      <w:r w:rsidR="00E97983">
        <w:rPr>
          <w:rFonts w:ascii="Arial" w:hAnsi="Arial" w:cs="Arial"/>
          <w:sz w:val="18"/>
          <w:szCs w:val="18"/>
        </w:rPr>
        <w:t>MS Word</w:t>
      </w:r>
      <w:r>
        <w:rPr>
          <w:rFonts w:ascii="Arial" w:hAnsi="Arial" w:cs="Arial"/>
          <w:sz w:val="18"/>
          <w:szCs w:val="18"/>
        </w:rPr>
        <w:t xml:space="preserve">. The file shall be saved with the </w:t>
      </w:r>
      <w:r>
        <w:rPr>
          <w:rFonts w:ascii="Arial" w:hAnsi="Arial" w:cs="Arial"/>
          <w:sz w:val="18"/>
          <w:szCs w:val="18"/>
          <w:lang w:val="en-US"/>
        </w:rPr>
        <w:t>title of the full paper</w:t>
      </w:r>
      <w:r>
        <w:rPr>
          <w:rFonts w:ascii="Arial" w:hAnsi="Arial" w:cs="Arial"/>
          <w:sz w:val="18"/>
          <w:szCs w:val="18"/>
        </w:rPr>
        <w:t xml:space="preserve"> followed by </w:t>
      </w:r>
      <w:r w:rsidR="00E97983">
        <w:rPr>
          <w:rFonts w:ascii="Arial" w:hAnsi="Arial" w:cs="Arial"/>
          <w:sz w:val="18"/>
          <w:szCs w:val="18"/>
        </w:rPr>
        <w:t xml:space="preserve">the </w:t>
      </w:r>
      <w:r>
        <w:rPr>
          <w:rFonts w:ascii="Arial" w:hAnsi="Arial" w:cs="Arial"/>
          <w:sz w:val="18"/>
          <w:szCs w:val="18"/>
        </w:rPr>
        <w:t>corresponding author (Ex:</w:t>
      </w:r>
      <w:r>
        <w:rPr>
          <w:rFonts w:ascii="Arial" w:hAnsi="Arial" w:cs="Arial"/>
          <w:sz w:val="18"/>
          <w:szCs w:val="18"/>
          <w:lang w:val="en-US"/>
        </w:rPr>
        <w:t xml:space="preserve"> Title</w:t>
      </w:r>
      <w:r>
        <w:rPr>
          <w:rFonts w:ascii="Arial" w:hAnsi="Arial" w:cs="Arial"/>
          <w:sz w:val="18"/>
          <w:szCs w:val="18"/>
        </w:rPr>
        <w:t xml:space="preserve"> Smith Adam). An abstract should not </w:t>
      </w:r>
      <w:r w:rsidR="00E97983">
        <w:rPr>
          <w:rFonts w:ascii="Arial" w:hAnsi="Arial" w:cs="Arial"/>
          <w:sz w:val="18"/>
          <w:szCs w:val="18"/>
        </w:rPr>
        <w:t>exceed</w:t>
      </w:r>
      <w:r>
        <w:rPr>
          <w:rFonts w:ascii="Arial" w:hAnsi="Arial" w:cs="Arial"/>
          <w:sz w:val="18"/>
          <w:szCs w:val="18"/>
        </w:rPr>
        <w:t xml:space="preserve"> 500 words, in one paragraph (English), should appear on the top of the first page, after the title of the paper in </w:t>
      </w:r>
      <w:r w:rsidR="00E97983">
        <w:rPr>
          <w:rFonts w:ascii="Arial" w:hAnsi="Arial" w:cs="Arial"/>
          <w:sz w:val="18"/>
          <w:szCs w:val="18"/>
        </w:rPr>
        <w:t xml:space="preserve">the </w:t>
      </w:r>
      <w:r>
        <w:rPr>
          <w:rFonts w:ascii="Arial" w:hAnsi="Arial" w:cs="Arial"/>
          <w:sz w:val="18"/>
          <w:szCs w:val="18"/>
        </w:rPr>
        <w:t>chapter titled "Abstract" (without chapter number), after the names of the authors and the contact information of the corresponding author.</w:t>
      </w:r>
    </w:p>
    <w:p w14:paraId="1075E33E" w14:textId="77777777" w:rsidR="00F65AE9" w:rsidRDefault="00F65AE9">
      <w:pPr>
        <w:spacing w:line="276" w:lineRule="auto"/>
        <w:ind w:left="567" w:right="509"/>
        <w:rPr>
          <w:rFonts w:ascii="Arial" w:hAnsi="Arial" w:cs="Arial"/>
          <w:sz w:val="18"/>
          <w:szCs w:val="18"/>
        </w:rPr>
      </w:pPr>
    </w:p>
    <w:p w14:paraId="159B8004" w14:textId="049B7E6E" w:rsidR="00F65AE9" w:rsidRDefault="0035123C">
      <w:pPr>
        <w:spacing w:line="276" w:lineRule="auto"/>
        <w:ind w:left="567" w:right="509" w:firstLine="0"/>
        <w:rPr>
          <w:rFonts w:ascii="Arial" w:hAnsi="Arial" w:cs="Arial"/>
          <w:sz w:val="18"/>
          <w:szCs w:val="18"/>
        </w:rPr>
      </w:pPr>
      <w:r>
        <w:rPr>
          <w:rFonts w:ascii="Arial" w:hAnsi="Arial" w:cs="Arial"/>
          <w:b/>
          <w:bCs/>
          <w:sz w:val="18"/>
          <w:szCs w:val="18"/>
        </w:rPr>
        <w:t>Key Words:</w:t>
      </w:r>
      <w:r>
        <w:rPr>
          <w:rFonts w:ascii="Arial" w:hAnsi="Arial" w:cs="Arial"/>
          <w:sz w:val="18"/>
          <w:szCs w:val="18"/>
        </w:rPr>
        <w:t xml:space="preserve"> Maximum 5 </w:t>
      </w:r>
      <w:r w:rsidR="00E97983">
        <w:rPr>
          <w:rFonts w:ascii="Arial" w:hAnsi="Arial" w:cs="Arial"/>
          <w:sz w:val="18"/>
          <w:szCs w:val="18"/>
        </w:rPr>
        <w:t>Keywords</w:t>
      </w:r>
      <w:r>
        <w:rPr>
          <w:rFonts w:ascii="Arial" w:hAnsi="Arial" w:cs="Arial"/>
          <w:sz w:val="18"/>
          <w:szCs w:val="18"/>
        </w:rPr>
        <w:t>.</w:t>
      </w:r>
    </w:p>
    <w:p w14:paraId="098ADFAA" w14:textId="77777777" w:rsidR="00F65AE9" w:rsidRDefault="00F65AE9">
      <w:pPr>
        <w:spacing w:line="276" w:lineRule="auto"/>
        <w:rPr>
          <w:rFonts w:ascii="Arial" w:hAnsi="Arial" w:cs="Arial"/>
          <w:sz w:val="22"/>
          <w:szCs w:val="22"/>
        </w:rPr>
      </w:pPr>
    </w:p>
    <w:p w14:paraId="2FB337CD" w14:textId="77777777" w:rsidR="00F65AE9" w:rsidRDefault="00F65AE9">
      <w:pPr>
        <w:spacing w:line="276" w:lineRule="auto"/>
        <w:rPr>
          <w:rFonts w:ascii="Arial" w:hAnsi="Arial" w:cs="Arial"/>
          <w:sz w:val="22"/>
          <w:szCs w:val="22"/>
        </w:rPr>
      </w:pPr>
    </w:p>
    <w:p w14:paraId="09709269" w14:textId="77777777" w:rsidR="00F65AE9" w:rsidRDefault="0035123C">
      <w:pPr>
        <w:pStyle w:val="Heading1"/>
        <w:numPr>
          <w:ilvl w:val="0"/>
          <w:numId w:val="0"/>
        </w:numPr>
        <w:spacing w:before="0" w:after="0" w:line="276" w:lineRule="auto"/>
        <w:rPr>
          <w:rFonts w:ascii="Arial" w:hAnsi="Arial" w:cs="Arial"/>
          <w:sz w:val="20"/>
        </w:rPr>
      </w:pPr>
      <w:bookmarkStart w:id="1" w:name="_Ref473037328"/>
      <w:r>
        <w:rPr>
          <w:rFonts w:ascii="Arial" w:hAnsi="Arial" w:cs="Arial"/>
          <w:sz w:val="20"/>
        </w:rPr>
        <w:t>1. INTRODUCTION</w:t>
      </w:r>
      <w:bookmarkEnd w:id="1"/>
    </w:p>
    <w:p w14:paraId="3EAD7EF1" w14:textId="77777777" w:rsidR="00F65AE9" w:rsidRDefault="00F65AE9">
      <w:pPr>
        <w:spacing w:line="276" w:lineRule="auto"/>
        <w:ind w:firstLine="0"/>
        <w:rPr>
          <w:rFonts w:ascii="Arial" w:hAnsi="Arial" w:cs="Arial"/>
          <w:sz w:val="20"/>
        </w:rPr>
      </w:pPr>
    </w:p>
    <w:p w14:paraId="20EBB141" w14:textId="2B666DA1" w:rsidR="00F65AE9" w:rsidRDefault="0035123C">
      <w:pPr>
        <w:spacing w:line="276" w:lineRule="auto"/>
        <w:ind w:firstLine="0"/>
        <w:rPr>
          <w:rFonts w:ascii="Arial" w:hAnsi="Arial" w:cs="Arial"/>
          <w:sz w:val="20"/>
        </w:rPr>
      </w:pPr>
      <w:r>
        <w:rPr>
          <w:rFonts w:ascii="Arial" w:hAnsi="Arial" w:cs="Arial"/>
          <w:sz w:val="20"/>
        </w:rPr>
        <w:t xml:space="preserve">It is expected that authors will submit carefully written and proofread material. Spelling and grammatical errors, as well as language usage problems, are not acceptable in the final submission. </w:t>
      </w:r>
      <w:r w:rsidR="00E97983">
        <w:rPr>
          <w:rFonts w:ascii="Arial" w:hAnsi="Arial" w:cs="Arial"/>
          <w:sz w:val="20"/>
        </w:rPr>
        <w:t>The number</w:t>
      </w:r>
      <w:r>
        <w:rPr>
          <w:rFonts w:ascii="Arial" w:hAnsi="Arial" w:cs="Arial"/>
          <w:sz w:val="20"/>
        </w:rPr>
        <w:t xml:space="preserve"> of </w:t>
      </w:r>
      <w:proofErr w:type="gramStart"/>
      <w:r>
        <w:rPr>
          <w:rFonts w:ascii="Arial" w:hAnsi="Arial" w:cs="Arial"/>
          <w:sz w:val="20"/>
        </w:rPr>
        <w:t>page</w:t>
      </w:r>
      <w:proofErr w:type="gramEnd"/>
      <w:r>
        <w:rPr>
          <w:rFonts w:ascii="Arial" w:hAnsi="Arial" w:cs="Arial"/>
          <w:sz w:val="20"/>
        </w:rPr>
        <w:t xml:space="preserve"> is limited to </w:t>
      </w:r>
      <w:r w:rsidR="00E97983">
        <w:rPr>
          <w:rFonts w:ascii="Arial" w:hAnsi="Arial" w:cs="Arial"/>
          <w:sz w:val="20"/>
        </w:rPr>
        <w:t>10</w:t>
      </w:r>
      <w:r>
        <w:rPr>
          <w:rFonts w:ascii="Arial" w:hAnsi="Arial" w:cs="Arial"/>
          <w:sz w:val="20"/>
        </w:rPr>
        <w:t xml:space="preserve"> pages only (min 4 pages).  </w:t>
      </w:r>
    </w:p>
    <w:p w14:paraId="0CFBCBF4" w14:textId="77777777" w:rsidR="00F65AE9" w:rsidRDefault="0035123C">
      <w:pPr>
        <w:spacing w:line="276" w:lineRule="auto"/>
        <w:rPr>
          <w:rFonts w:ascii="Arial" w:hAnsi="Arial" w:cs="Arial"/>
          <w:sz w:val="20"/>
        </w:rPr>
      </w:pPr>
      <w:r>
        <w:rPr>
          <w:rFonts w:ascii="Arial" w:hAnsi="Arial" w:cs="Arial"/>
          <w:sz w:val="20"/>
        </w:rPr>
        <w:t xml:space="preserve">Papers should clearly describe the INTRODUCTION, LITERATURE REVIEW, METHODOLOGY, RESULTS &amp; DISCUSSION and CONCLUSION &amp; RECOMMENDATION. Papers are to be prepared in </w:t>
      </w:r>
      <w:r>
        <w:rPr>
          <w:rFonts w:ascii="Arial" w:hAnsi="Arial" w:cs="Arial"/>
          <w:b/>
          <w:sz w:val="20"/>
        </w:rPr>
        <w:t>English (British or American)</w:t>
      </w:r>
      <w:r>
        <w:rPr>
          <w:rFonts w:ascii="Arial" w:hAnsi="Arial" w:cs="Arial"/>
          <w:sz w:val="20"/>
        </w:rPr>
        <w:t xml:space="preserve">. </w:t>
      </w:r>
      <w:r>
        <w:rPr>
          <w:rFonts w:ascii="Arial" w:hAnsi="Arial" w:cs="Arial"/>
          <w:sz w:val="20"/>
        </w:rPr>
        <w:lastRenderedPageBreak/>
        <w:t>Technical terms should be explained. Acronyms should be written out at their first appearance.</w:t>
      </w:r>
    </w:p>
    <w:p w14:paraId="32CC121A" w14:textId="77777777" w:rsidR="00F65AE9" w:rsidRDefault="00F65AE9">
      <w:pPr>
        <w:pStyle w:val="Heading1"/>
        <w:numPr>
          <w:ilvl w:val="0"/>
          <w:numId w:val="0"/>
        </w:numPr>
        <w:tabs>
          <w:tab w:val="left" w:pos="855"/>
        </w:tabs>
        <w:spacing w:before="0" w:after="0" w:line="276" w:lineRule="auto"/>
        <w:rPr>
          <w:rFonts w:ascii="Arial" w:hAnsi="Arial" w:cs="Arial"/>
          <w:sz w:val="20"/>
          <w:lang w:val="en-GB"/>
        </w:rPr>
      </w:pPr>
    </w:p>
    <w:p w14:paraId="59DF4DB4" w14:textId="77777777" w:rsidR="00F65AE9" w:rsidRDefault="0035123C">
      <w:pPr>
        <w:pStyle w:val="Heading1"/>
        <w:numPr>
          <w:ilvl w:val="0"/>
          <w:numId w:val="0"/>
        </w:numPr>
        <w:tabs>
          <w:tab w:val="left" w:pos="855"/>
        </w:tabs>
        <w:spacing w:before="0" w:after="0" w:line="276" w:lineRule="auto"/>
        <w:rPr>
          <w:rFonts w:ascii="Arial" w:hAnsi="Arial" w:cs="Arial"/>
          <w:sz w:val="20"/>
          <w:lang w:val="en-GB"/>
        </w:rPr>
      </w:pPr>
      <w:r>
        <w:rPr>
          <w:rFonts w:ascii="Arial" w:hAnsi="Arial" w:cs="Arial"/>
          <w:sz w:val="20"/>
          <w:lang w:val="en-GB"/>
        </w:rPr>
        <w:t>2. SUBMITTING THE Paper</w:t>
      </w:r>
    </w:p>
    <w:p w14:paraId="66B4DF8F" w14:textId="77777777" w:rsidR="00F65AE9" w:rsidRDefault="00F65AE9">
      <w:pPr>
        <w:spacing w:line="276" w:lineRule="auto"/>
        <w:ind w:firstLine="0"/>
        <w:rPr>
          <w:rFonts w:ascii="Arial" w:hAnsi="Arial" w:cs="Arial"/>
          <w:sz w:val="20"/>
        </w:rPr>
      </w:pPr>
    </w:p>
    <w:p w14:paraId="43F163BD" w14:textId="15D4762A" w:rsidR="00F65AE9" w:rsidRDefault="0035123C">
      <w:pPr>
        <w:spacing w:line="276" w:lineRule="auto"/>
        <w:ind w:firstLine="0"/>
        <w:rPr>
          <w:rFonts w:ascii="Arial" w:hAnsi="Arial" w:cs="Arial"/>
          <w:b/>
          <w:sz w:val="20"/>
        </w:rPr>
      </w:pPr>
      <w:r>
        <w:rPr>
          <w:rFonts w:ascii="Arial" w:hAnsi="Arial" w:cs="Arial"/>
          <w:sz w:val="20"/>
        </w:rPr>
        <w:t xml:space="preserve">The Full paper must be submitted electronically to </w:t>
      </w:r>
      <w:r>
        <w:rPr>
          <w:rFonts w:ascii="Arial" w:hAnsi="Arial" w:cs="Arial"/>
          <w:sz w:val="20"/>
          <w:lang w:val="en-US"/>
        </w:rPr>
        <w:t xml:space="preserve">the </w:t>
      </w:r>
      <w:r w:rsidR="00E97983">
        <w:rPr>
          <w:rFonts w:ascii="Arial" w:hAnsi="Arial" w:cs="Arial"/>
          <w:sz w:val="20"/>
          <w:lang w:val="en-US"/>
        </w:rPr>
        <w:t>Google</w:t>
      </w:r>
      <w:r>
        <w:rPr>
          <w:rFonts w:ascii="Arial" w:hAnsi="Arial" w:cs="Arial"/>
          <w:sz w:val="20"/>
          <w:lang w:val="en-US"/>
        </w:rPr>
        <w:t xml:space="preserve"> form </w:t>
      </w:r>
      <w:hyperlink r:id="rId8" w:history="1">
        <w:r w:rsidRPr="0035330E">
          <w:rPr>
            <w:rStyle w:val="Hyperlink"/>
            <w:rFonts w:ascii="Arial" w:hAnsi="Arial" w:cs="Arial"/>
            <w:sz w:val="20"/>
            <w:lang w:val="en-US"/>
          </w:rPr>
          <w:t>he</w:t>
        </w:r>
        <w:bookmarkStart w:id="2" w:name="_GoBack"/>
        <w:bookmarkEnd w:id="2"/>
        <w:r w:rsidRPr="0035330E">
          <w:rPr>
            <w:rStyle w:val="Hyperlink"/>
            <w:rFonts w:ascii="Arial" w:hAnsi="Arial" w:cs="Arial"/>
            <w:sz w:val="20"/>
            <w:lang w:val="en-US"/>
          </w:rPr>
          <w:t>r</w:t>
        </w:r>
        <w:r w:rsidRPr="0035330E">
          <w:rPr>
            <w:rStyle w:val="Hyperlink"/>
            <w:rFonts w:ascii="Arial" w:hAnsi="Arial" w:cs="Arial"/>
            <w:sz w:val="20"/>
            <w:lang w:val="en-US"/>
          </w:rPr>
          <w:t>e</w:t>
        </w:r>
      </w:hyperlink>
      <w:r>
        <w:rPr>
          <w:rFonts w:ascii="Arial" w:hAnsi="Arial" w:cs="Arial"/>
          <w:sz w:val="20"/>
        </w:rPr>
        <w:t xml:space="preserve"> by </w:t>
      </w:r>
      <w:r>
        <w:rPr>
          <w:rFonts w:ascii="Arial" w:hAnsi="Arial" w:cs="Arial"/>
          <w:b/>
          <w:sz w:val="20"/>
        </w:rPr>
        <w:t>the deadline.</w:t>
      </w:r>
    </w:p>
    <w:p w14:paraId="1E8C2DFE" w14:textId="77777777" w:rsidR="00F65AE9" w:rsidRDefault="00F65AE9">
      <w:pPr>
        <w:pStyle w:val="Heading1"/>
        <w:numPr>
          <w:ilvl w:val="0"/>
          <w:numId w:val="0"/>
        </w:numPr>
        <w:tabs>
          <w:tab w:val="left" w:pos="855"/>
        </w:tabs>
        <w:spacing w:before="0" w:after="0" w:line="276" w:lineRule="auto"/>
        <w:rPr>
          <w:rFonts w:ascii="Arial" w:hAnsi="Arial" w:cs="Arial"/>
          <w:sz w:val="20"/>
          <w:lang w:val="en-GB"/>
        </w:rPr>
      </w:pPr>
    </w:p>
    <w:p w14:paraId="02CD2512" w14:textId="77777777" w:rsidR="00F65AE9" w:rsidRDefault="0035123C">
      <w:pPr>
        <w:pStyle w:val="Heading1"/>
        <w:numPr>
          <w:ilvl w:val="0"/>
          <w:numId w:val="0"/>
        </w:numPr>
        <w:tabs>
          <w:tab w:val="left" w:pos="855"/>
        </w:tabs>
        <w:spacing w:before="0" w:after="0" w:line="276" w:lineRule="auto"/>
        <w:rPr>
          <w:rFonts w:ascii="Arial" w:hAnsi="Arial" w:cs="Arial"/>
          <w:sz w:val="20"/>
          <w:lang w:val="en-GB"/>
        </w:rPr>
      </w:pPr>
      <w:r>
        <w:rPr>
          <w:rFonts w:ascii="Arial" w:hAnsi="Arial" w:cs="Arial"/>
          <w:sz w:val="20"/>
          <w:lang w:val="en-GB"/>
        </w:rPr>
        <w:t>3. paper format</w:t>
      </w:r>
    </w:p>
    <w:p w14:paraId="1313D512" w14:textId="77777777" w:rsidR="00F65AE9" w:rsidRDefault="00F65AE9">
      <w:pPr>
        <w:spacing w:line="276" w:lineRule="auto"/>
        <w:ind w:firstLine="0"/>
        <w:rPr>
          <w:rFonts w:ascii="Arial" w:hAnsi="Arial" w:cs="Arial"/>
          <w:sz w:val="20"/>
        </w:rPr>
      </w:pPr>
    </w:p>
    <w:p w14:paraId="7AE1C97D" w14:textId="75415B3D" w:rsidR="00F65AE9" w:rsidRDefault="0035123C">
      <w:pPr>
        <w:spacing w:line="276" w:lineRule="auto"/>
        <w:ind w:firstLine="0"/>
        <w:rPr>
          <w:rFonts w:ascii="Arial" w:hAnsi="Arial" w:cs="Arial"/>
          <w:sz w:val="20"/>
        </w:rPr>
      </w:pPr>
      <w:r>
        <w:rPr>
          <w:rFonts w:ascii="Arial" w:hAnsi="Arial" w:cs="Arial"/>
          <w:sz w:val="20"/>
        </w:rPr>
        <w:t xml:space="preserve">The uniform outlook will help the reader to follow the template. This can be obtained most easily if authors use this template file to construct their papers. Please note the following details: this template is an A4 format. All text paragraphs should be </w:t>
      </w:r>
      <w:r w:rsidR="00E97983">
        <w:rPr>
          <w:rFonts w:ascii="Arial" w:hAnsi="Arial" w:cs="Arial"/>
          <w:sz w:val="20"/>
        </w:rPr>
        <w:t>single-spaced</w:t>
      </w:r>
      <w:r>
        <w:rPr>
          <w:rFonts w:ascii="Arial" w:hAnsi="Arial" w:cs="Arial"/>
          <w:sz w:val="20"/>
        </w:rPr>
        <w:t xml:space="preserve">, with </w:t>
      </w:r>
      <w:r w:rsidR="00E97983">
        <w:rPr>
          <w:rFonts w:ascii="Arial" w:hAnsi="Arial" w:cs="Arial"/>
          <w:sz w:val="20"/>
        </w:rPr>
        <w:t xml:space="preserve">the </w:t>
      </w:r>
      <w:r>
        <w:rPr>
          <w:rFonts w:ascii="Arial" w:hAnsi="Arial" w:cs="Arial"/>
          <w:sz w:val="20"/>
        </w:rPr>
        <w:t xml:space="preserve">first line intended by 10 mm (0.4 inch). Double spacing should only be used before and after headings and subheadings as shown in this example. </w:t>
      </w:r>
      <w:r w:rsidR="00E97983">
        <w:rPr>
          <w:rFonts w:ascii="Arial" w:hAnsi="Arial" w:cs="Arial"/>
          <w:sz w:val="20"/>
        </w:rPr>
        <w:t>The position</w:t>
      </w:r>
      <w:r>
        <w:rPr>
          <w:rFonts w:ascii="Arial" w:hAnsi="Arial" w:cs="Arial"/>
          <w:sz w:val="20"/>
        </w:rPr>
        <w:t xml:space="preserve"> and style of headings and subheadings should follow this example. No spaces should be placed between paragraphs. Please do not change any of the </w:t>
      </w:r>
      <w:r w:rsidR="00E97983">
        <w:rPr>
          <w:rFonts w:ascii="Arial" w:hAnsi="Arial" w:cs="Arial"/>
          <w:sz w:val="20"/>
        </w:rPr>
        <w:t>above-mentioned</w:t>
      </w:r>
      <w:r>
        <w:rPr>
          <w:rFonts w:ascii="Arial" w:hAnsi="Arial" w:cs="Arial"/>
          <w:sz w:val="20"/>
        </w:rPr>
        <w:t xml:space="preserve"> </w:t>
      </w:r>
      <w:r w:rsidR="00E97983">
        <w:rPr>
          <w:rFonts w:ascii="Arial" w:hAnsi="Arial" w:cs="Arial"/>
          <w:sz w:val="20"/>
        </w:rPr>
        <w:t>paragraphs</w:t>
      </w:r>
      <w:r>
        <w:rPr>
          <w:rFonts w:ascii="Arial" w:hAnsi="Arial" w:cs="Arial"/>
          <w:sz w:val="20"/>
        </w:rPr>
        <w:t xml:space="preserve"> and font settings.</w:t>
      </w:r>
    </w:p>
    <w:p w14:paraId="42FBA8DC" w14:textId="77777777" w:rsidR="00F65AE9" w:rsidRDefault="00F65AE9">
      <w:pPr>
        <w:spacing w:line="276" w:lineRule="auto"/>
        <w:rPr>
          <w:rFonts w:ascii="Arial" w:hAnsi="Arial" w:cs="Arial"/>
          <w:sz w:val="22"/>
          <w:szCs w:val="22"/>
        </w:rPr>
      </w:pPr>
    </w:p>
    <w:p w14:paraId="4B89E1DA" w14:textId="77777777" w:rsidR="00F65AE9" w:rsidRDefault="0035123C">
      <w:pPr>
        <w:pStyle w:val="Heading2"/>
        <w:numPr>
          <w:ilvl w:val="0"/>
          <w:numId w:val="0"/>
        </w:numPr>
        <w:spacing w:after="0" w:line="276" w:lineRule="auto"/>
        <w:rPr>
          <w:rFonts w:ascii="Arial" w:hAnsi="Arial" w:cs="Arial"/>
          <w:sz w:val="20"/>
        </w:rPr>
      </w:pPr>
      <w:r>
        <w:rPr>
          <w:rFonts w:ascii="Arial" w:hAnsi="Arial" w:cs="Arial"/>
          <w:sz w:val="20"/>
        </w:rPr>
        <w:t>3.1. Fonts</w:t>
      </w:r>
    </w:p>
    <w:p w14:paraId="03AA518C" w14:textId="77777777" w:rsidR="00F65AE9" w:rsidRDefault="00F65AE9">
      <w:pPr>
        <w:spacing w:line="276" w:lineRule="auto"/>
        <w:ind w:firstLine="0"/>
        <w:rPr>
          <w:rFonts w:ascii="Arial" w:hAnsi="Arial" w:cs="Arial"/>
          <w:sz w:val="20"/>
        </w:rPr>
      </w:pPr>
    </w:p>
    <w:p w14:paraId="38072A2C" w14:textId="6B004C63" w:rsidR="00F65AE9" w:rsidRDefault="0035123C">
      <w:pPr>
        <w:spacing w:line="276" w:lineRule="auto"/>
        <w:ind w:firstLine="0"/>
        <w:rPr>
          <w:rFonts w:ascii="Arial" w:hAnsi="Arial" w:cs="Arial"/>
          <w:sz w:val="20"/>
        </w:rPr>
      </w:pPr>
      <w:r>
        <w:rPr>
          <w:rFonts w:ascii="Arial" w:hAnsi="Arial" w:cs="Arial"/>
          <w:sz w:val="20"/>
        </w:rPr>
        <w:t xml:space="preserve">Papers should use </w:t>
      </w:r>
      <w:r w:rsidR="00E97983">
        <w:rPr>
          <w:rFonts w:ascii="Arial" w:hAnsi="Arial" w:cs="Arial"/>
          <w:sz w:val="20"/>
        </w:rPr>
        <w:t xml:space="preserve">a </w:t>
      </w:r>
      <w:r>
        <w:rPr>
          <w:rFonts w:ascii="Arial" w:hAnsi="Arial" w:cs="Arial"/>
          <w:sz w:val="20"/>
        </w:rPr>
        <w:t>10-point Arial font. The styles available are bold, italic and underlined.</w:t>
      </w:r>
    </w:p>
    <w:p w14:paraId="05E9AA50" w14:textId="77777777" w:rsidR="00F65AE9" w:rsidRDefault="0035123C">
      <w:pPr>
        <w:spacing w:line="276" w:lineRule="auto"/>
        <w:ind w:firstLine="0"/>
        <w:rPr>
          <w:rFonts w:ascii="Arial" w:hAnsi="Arial" w:cs="Arial"/>
          <w:sz w:val="20"/>
        </w:rPr>
      </w:pPr>
      <w:r>
        <w:rPr>
          <w:rFonts w:ascii="Arial" w:hAnsi="Arial" w:cs="Arial"/>
          <w:sz w:val="20"/>
        </w:rPr>
        <w:t>It is recommended that text in figures is not smaller than 8-point font size.</w:t>
      </w:r>
    </w:p>
    <w:p w14:paraId="703767BF" w14:textId="77777777" w:rsidR="00F65AE9" w:rsidRDefault="00F65AE9">
      <w:pPr>
        <w:spacing w:line="276" w:lineRule="auto"/>
        <w:rPr>
          <w:rFonts w:ascii="Arial" w:hAnsi="Arial" w:cs="Arial"/>
          <w:sz w:val="22"/>
          <w:szCs w:val="22"/>
        </w:rPr>
      </w:pPr>
    </w:p>
    <w:p w14:paraId="1893FC6E" w14:textId="77777777" w:rsidR="00F65AE9" w:rsidRDefault="0035123C">
      <w:pPr>
        <w:pStyle w:val="Heading2"/>
        <w:numPr>
          <w:ilvl w:val="0"/>
          <w:numId w:val="0"/>
        </w:numPr>
        <w:spacing w:after="0" w:line="276" w:lineRule="auto"/>
        <w:rPr>
          <w:rFonts w:ascii="Arial" w:hAnsi="Arial" w:cs="Arial"/>
          <w:sz w:val="20"/>
        </w:rPr>
      </w:pPr>
      <w:r>
        <w:rPr>
          <w:rFonts w:ascii="Arial" w:hAnsi="Arial" w:cs="Arial"/>
          <w:sz w:val="20"/>
        </w:rPr>
        <w:t>3.2. Tables and Figures</w:t>
      </w:r>
    </w:p>
    <w:p w14:paraId="0047CD20" w14:textId="77777777" w:rsidR="00F65AE9" w:rsidRDefault="00F65AE9">
      <w:pPr>
        <w:spacing w:line="276" w:lineRule="auto"/>
        <w:ind w:firstLine="0"/>
        <w:rPr>
          <w:rFonts w:ascii="Arial" w:hAnsi="Arial" w:cs="Arial"/>
          <w:sz w:val="20"/>
        </w:rPr>
      </w:pPr>
    </w:p>
    <w:p w14:paraId="5D94EAD6" w14:textId="77777777" w:rsidR="00F65AE9" w:rsidRDefault="0035123C">
      <w:pPr>
        <w:spacing w:line="276" w:lineRule="auto"/>
        <w:ind w:firstLine="0"/>
        <w:rPr>
          <w:rFonts w:ascii="Arial" w:hAnsi="Arial" w:cs="Arial"/>
          <w:sz w:val="20"/>
        </w:rPr>
      </w:pPr>
      <w:r>
        <w:rPr>
          <w:rFonts w:ascii="Arial" w:hAnsi="Arial" w:cs="Arial"/>
          <w:sz w:val="20"/>
        </w:rPr>
        <w:t xml:space="preserve">Figure captions and table headings should be sufficient to explain the figure or table without needing to refer to the text. </w:t>
      </w:r>
      <w:r>
        <w:rPr>
          <w:rFonts w:ascii="Arial" w:hAnsi="Arial" w:cs="Arial"/>
          <w:b/>
          <w:sz w:val="20"/>
        </w:rPr>
        <w:t>Figures and tables not cited in the text should not be presented</w:t>
      </w:r>
      <w:r>
        <w:rPr>
          <w:rFonts w:ascii="Arial" w:hAnsi="Arial" w:cs="Arial"/>
          <w:sz w:val="20"/>
        </w:rPr>
        <w:t>. Styles Heading Table and Caption Figure are available in this template for tables and figures. The following is the example for Table 1.</w:t>
      </w:r>
    </w:p>
    <w:p w14:paraId="35020603" w14:textId="77777777" w:rsidR="00F65AE9" w:rsidRDefault="00F65AE9">
      <w:pPr>
        <w:spacing w:line="276" w:lineRule="auto"/>
        <w:ind w:firstLine="0"/>
        <w:rPr>
          <w:rFonts w:ascii="Arial" w:hAnsi="Arial" w:cs="Arial"/>
          <w:sz w:val="20"/>
        </w:rPr>
      </w:pPr>
    </w:p>
    <w:p w14:paraId="29AD6307" w14:textId="77777777" w:rsidR="00F65AE9" w:rsidRDefault="0035123C">
      <w:pPr>
        <w:pStyle w:val="TableCaption"/>
        <w:spacing w:before="0" w:after="0" w:line="276" w:lineRule="auto"/>
        <w:rPr>
          <w:rFonts w:ascii="Arial" w:hAnsi="Arial" w:cs="Arial"/>
          <w:sz w:val="18"/>
          <w:szCs w:val="18"/>
        </w:rPr>
      </w:pPr>
      <w:r>
        <w:rPr>
          <w:rFonts w:ascii="Arial" w:hAnsi="Arial" w:cs="Arial"/>
          <w:sz w:val="18"/>
          <w:szCs w:val="18"/>
        </w:rPr>
        <w:t xml:space="preserve">Table </w:t>
      </w:r>
      <w:r>
        <w:rPr>
          <w:rFonts w:ascii="Arial" w:hAnsi="Arial" w:cs="Arial"/>
          <w:sz w:val="18"/>
          <w:szCs w:val="18"/>
        </w:rPr>
        <w:fldChar w:fldCharType="begin"/>
      </w:r>
      <w:r>
        <w:rPr>
          <w:rFonts w:ascii="Arial" w:hAnsi="Arial" w:cs="Arial"/>
          <w:sz w:val="18"/>
          <w:szCs w:val="18"/>
        </w:rPr>
        <w:instrText xml:space="preserve"> SEQ Table \* ARABIC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Title of Example Table</w:t>
      </w:r>
    </w:p>
    <w:tbl>
      <w:tblPr>
        <w:tblW w:w="8286" w:type="dxa"/>
        <w:jc w:val="center"/>
        <w:tblLayout w:type="fixed"/>
        <w:tblLook w:val="04A0" w:firstRow="1" w:lastRow="0" w:firstColumn="1" w:lastColumn="0" w:noHBand="0" w:noVBand="1"/>
      </w:tblPr>
      <w:tblGrid>
        <w:gridCol w:w="2231"/>
        <w:gridCol w:w="826"/>
        <w:gridCol w:w="625"/>
        <w:gridCol w:w="726"/>
        <w:gridCol w:w="730"/>
        <w:gridCol w:w="826"/>
        <w:gridCol w:w="627"/>
        <w:gridCol w:w="726"/>
        <w:gridCol w:w="969"/>
      </w:tblGrid>
      <w:tr w:rsidR="00F65AE9" w14:paraId="55C4CE09" w14:textId="77777777">
        <w:trPr>
          <w:trHeight w:val="218"/>
          <w:jc w:val="center"/>
        </w:trPr>
        <w:tc>
          <w:tcPr>
            <w:tcW w:w="2231" w:type="dxa"/>
            <w:vMerge w:val="restart"/>
            <w:tcBorders>
              <w:top w:val="single" w:sz="4" w:space="0" w:color="auto"/>
              <w:bottom w:val="single" w:sz="4" w:space="0" w:color="auto"/>
            </w:tcBorders>
            <w:vAlign w:val="center"/>
          </w:tcPr>
          <w:p w14:paraId="7BBCD762" w14:textId="77777777" w:rsidR="00F65AE9" w:rsidRDefault="0035123C">
            <w:pPr>
              <w:pStyle w:val="BodyText3"/>
              <w:bidi/>
              <w:spacing w:after="0" w:line="276" w:lineRule="auto"/>
              <w:ind w:firstLine="0"/>
              <w:jc w:val="center"/>
              <w:rPr>
                <w:rFonts w:ascii="Arial" w:hAnsi="Arial" w:cs="Arial"/>
                <w:szCs w:val="16"/>
              </w:rPr>
            </w:pPr>
            <w:r>
              <w:rPr>
                <w:rFonts w:ascii="Arial" w:hAnsi="Arial" w:cs="Arial"/>
                <w:szCs w:val="16"/>
              </w:rPr>
              <w:t>Standard Error</w:t>
            </w:r>
          </w:p>
        </w:tc>
        <w:tc>
          <w:tcPr>
            <w:tcW w:w="2907" w:type="dxa"/>
            <w:gridSpan w:val="4"/>
            <w:tcBorders>
              <w:top w:val="single" w:sz="4" w:space="0" w:color="auto"/>
              <w:bottom w:val="single" w:sz="4" w:space="0" w:color="auto"/>
            </w:tcBorders>
            <w:vAlign w:val="center"/>
          </w:tcPr>
          <w:p w14:paraId="169FD49F" w14:textId="77777777" w:rsidR="00F65AE9" w:rsidRDefault="0035123C">
            <w:pPr>
              <w:pStyle w:val="BodyText3"/>
              <w:bidi/>
              <w:spacing w:after="0" w:line="276" w:lineRule="auto"/>
              <w:ind w:firstLine="0"/>
              <w:jc w:val="center"/>
              <w:rPr>
                <w:rFonts w:ascii="Arial" w:hAnsi="Arial" w:cs="Arial"/>
                <w:szCs w:val="16"/>
                <w:rtl/>
              </w:rPr>
            </w:pPr>
            <w:r>
              <w:rPr>
                <w:rFonts w:ascii="Arial" w:hAnsi="Arial" w:cs="Arial"/>
                <w:szCs w:val="16"/>
              </w:rPr>
              <w:t>20 Story</w:t>
            </w:r>
          </w:p>
        </w:tc>
        <w:tc>
          <w:tcPr>
            <w:tcW w:w="3148" w:type="dxa"/>
            <w:gridSpan w:val="4"/>
            <w:tcBorders>
              <w:top w:val="single" w:sz="4" w:space="0" w:color="auto"/>
              <w:bottom w:val="single" w:sz="4" w:space="0" w:color="auto"/>
            </w:tcBorders>
            <w:vAlign w:val="center"/>
          </w:tcPr>
          <w:p w14:paraId="0CACA1B8" w14:textId="77777777" w:rsidR="00F65AE9" w:rsidRDefault="0035123C">
            <w:pPr>
              <w:spacing w:line="276" w:lineRule="auto"/>
              <w:ind w:firstLine="0"/>
              <w:jc w:val="center"/>
              <w:rPr>
                <w:rFonts w:ascii="Arial" w:hAnsi="Arial" w:cs="Arial"/>
                <w:b/>
                <w:sz w:val="16"/>
                <w:szCs w:val="16"/>
              </w:rPr>
            </w:pPr>
            <w:r>
              <w:rPr>
                <w:rFonts w:ascii="Arial" w:hAnsi="Arial" w:cs="Arial"/>
                <w:sz w:val="16"/>
                <w:szCs w:val="16"/>
              </w:rPr>
              <w:t>30 Story</w:t>
            </w:r>
          </w:p>
        </w:tc>
      </w:tr>
      <w:tr w:rsidR="00F65AE9" w14:paraId="3A635F3D" w14:textId="77777777">
        <w:trPr>
          <w:trHeight w:val="452"/>
          <w:jc w:val="center"/>
        </w:trPr>
        <w:tc>
          <w:tcPr>
            <w:tcW w:w="2231" w:type="dxa"/>
            <w:vMerge/>
            <w:tcBorders>
              <w:top w:val="single" w:sz="4" w:space="0" w:color="auto"/>
            </w:tcBorders>
            <w:vAlign w:val="center"/>
          </w:tcPr>
          <w:p w14:paraId="7A20FFF7" w14:textId="77777777" w:rsidR="00F65AE9" w:rsidRDefault="00F65AE9">
            <w:pPr>
              <w:pStyle w:val="Header"/>
              <w:tabs>
                <w:tab w:val="clear" w:pos="9072"/>
              </w:tabs>
              <w:spacing w:line="276" w:lineRule="auto"/>
              <w:ind w:firstLine="0"/>
              <w:jc w:val="center"/>
              <w:rPr>
                <w:rFonts w:ascii="Arial" w:hAnsi="Arial" w:cs="Arial"/>
                <w:sz w:val="16"/>
                <w:szCs w:val="16"/>
                <w:lang w:val="en-GB"/>
              </w:rPr>
            </w:pPr>
          </w:p>
        </w:tc>
        <w:tc>
          <w:tcPr>
            <w:tcW w:w="826" w:type="dxa"/>
            <w:tcBorders>
              <w:top w:val="single" w:sz="4" w:space="0" w:color="auto"/>
              <w:bottom w:val="single" w:sz="4" w:space="0" w:color="auto"/>
            </w:tcBorders>
            <w:vAlign w:val="center"/>
          </w:tcPr>
          <w:p w14:paraId="5F08989F"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Uniform</w:t>
            </w:r>
          </w:p>
        </w:tc>
        <w:tc>
          <w:tcPr>
            <w:tcW w:w="625" w:type="dxa"/>
            <w:tcBorders>
              <w:top w:val="single" w:sz="4" w:space="0" w:color="auto"/>
              <w:bottom w:val="single" w:sz="4" w:space="0" w:color="auto"/>
            </w:tcBorders>
            <w:vAlign w:val="center"/>
          </w:tcPr>
          <w:p w14:paraId="67D3E932"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47A6106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SRSS</w:t>
            </w:r>
          </w:p>
        </w:tc>
        <w:tc>
          <w:tcPr>
            <w:tcW w:w="730" w:type="dxa"/>
            <w:tcBorders>
              <w:top w:val="single" w:sz="4" w:space="0" w:color="auto"/>
              <w:bottom w:val="single" w:sz="4" w:space="0" w:color="auto"/>
            </w:tcBorders>
            <w:vAlign w:val="center"/>
          </w:tcPr>
          <w:p w14:paraId="48D05F8A"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3 Modes</w:t>
            </w:r>
          </w:p>
        </w:tc>
        <w:tc>
          <w:tcPr>
            <w:tcW w:w="826" w:type="dxa"/>
            <w:tcBorders>
              <w:top w:val="single" w:sz="4" w:space="0" w:color="auto"/>
              <w:bottom w:val="single" w:sz="4" w:space="0" w:color="auto"/>
            </w:tcBorders>
            <w:vAlign w:val="center"/>
          </w:tcPr>
          <w:p w14:paraId="7CEE1156"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Uniform</w:t>
            </w:r>
          </w:p>
        </w:tc>
        <w:tc>
          <w:tcPr>
            <w:tcW w:w="627" w:type="dxa"/>
            <w:tcBorders>
              <w:top w:val="single" w:sz="4" w:space="0" w:color="auto"/>
              <w:bottom w:val="single" w:sz="4" w:space="0" w:color="auto"/>
            </w:tcBorders>
            <w:vAlign w:val="center"/>
          </w:tcPr>
          <w:p w14:paraId="541C1923"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54FD2828"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SRSS</w:t>
            </w:r>
          </w:p>
        </w:tc>
        <w:tc>
          <w:tcPr>
            <w:tcW w:w="969" w:type="dxa"/>
            <w:tcBorders>
              <w:top w:val="single" w:sz="4" w:space="0" w:color="auto"/>
              <w:bottom w:val="single" w:sz="4" w:space="0" w:color="auto"/>
            </w:tcBorders>
            <w:vAlign w:val="center"/>
          </w:tcPr>
          <w:p w14:paraId="0EFA7B93"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3 Modes</w:t>
            </w:r>
          </w:p>
        </w:tc>
      </w:tr>
      <w:tr w:rsidR="00F65AE9" w14:paraId="2306EC40" w14:textId="77777777">
        <w:trPr>
          <w:trHeight w:val="218"/>
          <w:jc w:val="center"/>
        </w:trPr>
        <w:tc>
          <w:tcPr>
            <w:tcW w:w="2231" w:type="dxa"/>
            <w:vAlign w:val="center"/>
          </w:tcPr>
          <w:p w14:paraId="114980C7" w14:textId="77777777" w:rsidR="00F65AE9" w:rsidRDefault="0035123C">
            <w:pPr>
              <w:pStyle w:val="BodyText3"/>
              <w:bidi/>
              <w:spacing w:after="0" w:line="276" w:lineRule="auto"/>
              <w:ind w:firstLine="0"/>
              <w:jc w:val="center"/>
              <w:rPr>
                <w:rFonts w:ascii="Arial" w:hAnsi="Arial" w:cs="Arial"/>
                <w:szCs w:val="16"/>
              </w:rPr>
            </w:pPr>
            <w:r>
              <w:rPr>
                <w:rFonts w:ascii="Arial" w:hAnsi="Arial" w:cs="Arial"/>
                <w:szCs w:val="16"/>
              </w:rPr>
              <w:lastRenderedPageBreak/>
              <w:t>Displacement</w:t>
            </w:r>
          </w:p>
        </w:tc>
        <w:tc>
          <w:tcPr>
            <w:tcW w:w="826" w:type="dxa"/>
            <w:tcBorders>
              <w:top w:val="single" w:sz="4" w:space="0" w:color="auto"/>
            </w:tcBorders>
            <w:vAlign w:val="center"/>
          </w:tcPr>
          <w:p w14:paraId="4BDE0F0F"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29.53</w:t>
            </w:r>
          </w:p>
        </w:tc>
        <w:tc>
          <w:tcPr>
            <w:tcW w:w="625" w:type="dxa"/>
            <w:tcBorders>
              <w:top w:val="single" w:sz="4" w:space="0" w:color="auto"/>
            </w:tcBorders>
            <w:vAlign w:val="center"/>
          </w:tcPr>
          <w:p w14:paraId="20F49834"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44.58</w:t>
            </w:r>
          </w:p>
        </w:tc>
        <w:tc>
          <w:tcPr>
            <w:tcW w:w="726" w:type="dxa"/>
            <w:tcBorders>
              <w:top w:val="single" w:sz="4" w:space="0" w:color="auto"/>
            </w:tcBorders>
            <w:vAlign w:val="center"/>
          </w:tcPr>
          <w:p w14:paraId="627FCFFD"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41.05</w:t>
            </w:r>
          </w:p>
        </w:tc>
        <w:tc>
          <w:tcPr>
            <w:tcW w:w="730" w:type="dxa"/>
            <w:tcBorders>
              <w:top w:val="single" w:sz="4" w:space="0" w:color="auto"/>
            </w:tcBorders>
            <w:vAlign w:val="center"/>
          </w:tcPr>
          <w:p w14:paraId="5C5B1997"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23.81</w:t>
            </w:r>
          </w:p>
        </w:tc>
        <w:tc>
          <w:tcPr>
            <w:tcW w:w="826" w:type="dxa"/>
            <w:tcBorders>
              <w:top w:val="single" w:sz="4" w:space="0" w:color="auto"/>
            </w:tcBorders>
            <w:vAlign w:val="center"/>
          </w:tcPr>
          <w:p w14:paraId="2DF1994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27.4</w:t>
            </w:r>
          </w:p>
        </w:tc>
        <w:tc>
          <w:tcPr>
            <w:tcW w:w="627" w:type="dxa"/>
            <w:tcBorders>
              <w:top w:val="single" w:sz="4" w:space="0" w:color="auto"/>
            </w:tcBorders>
            <w:vAlign w:val="center"/>
          </w:tcPr>
          <w:p w14:paraId="289260C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43.6</w:t>
            </w:r>
          </w:p>
        </w:tc>
        <w:tc>
          <w:tcPr>
            <w:tcW w:w="726" w:type="dxa"/>
            <w:tcBorders>
              <w:top w:val="single" w:sz="4" w:space="0" w:color="auto"/>
            </w:tcBorders>
            <w:vAlign w:val="center"/>
          </w:tcPr>
          <w:p w14:paraId="1297BBA4"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40.87</w:t>
            </w:r>
          </w:p>
        </w:tc>
        <w:tc>
          <w:tcPr>
            <w:tcW w:w="969" w:type="dxa"/>
            <w:tcBorders>
              <w:top w:val="single" w:sz="4" w:space="0" w:color="auto"/>
            </w:tcBorders>
            <w:vAlign w:val="center"/>
          </w:tcPr>
          <w:p w14:paraId="62063407"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20.65</w:t>
            </w:r>
          </w:p>
        </w:tc>
      </w:tr>
      <w:tr w:rsidR="00F65AE9" w14:paraId="1B6079F6" w14:textId="77777777">
        <w:trPr>
          <w:trHeight w:val="233"/>
          <w:jc w:val="center"/>
        </w:trPr>
        <w:tc>
          <w:tcPr>
            <w:tcW w:w="2231" w:type="dxa"/>
            <w:tcBorders>
              <w:bottom w:val="single" w:sz="4" w:space="0" w:color="auto"/>
            </w:tcBorders>
            <w:vAlign w:val="center"/>
          </w:tcPr>
          <w:p w14:paraId="5BA228D1" w14:textId="77777777" w:rsidR="00F65AE9" w:rsidRDefault="0035123C">
            <w:pPr>
              <w:pStyle w:val="BodyText3"/>
              <w:bidi/>
              <w:spacing w:after="0" w:line="276" w:lineRule="auto"/>
              <w:ind w:firstLine="0"/>
              <w:jc w:val="center"/>
              <w:rPr>
                <w:rFonts w:ascii="Arial" w:hAnsi="Arial" w:cs="Arial"/>
                <w:szCs w:val="16"/>
              </w:rPr>
            </w:pPr>
            <w:r>
              <w:rPr>
                <w:rFonts w:ascii="Arial" w:hAnsi="Arial" w:cs="Arial"/>
                <w:szCs w:val="16"/>
              </w:rPr>
              <w:t>Drift</w:t>
            </w:r>
          </w:p>
        </w:tc>
        <w:tc>
          <w:tcPr>
            <w:tcW w:w="826" w:type="dxa"/>
            <w:tcBorders>
              <w:bottom w:val="single" w:sz="4" w:space="0" w:color="auto"/>
            </w:tcBorders>
            <w:vAlign w:val="center"/>
          </w:tcPr>
          <w:p w14:paraId="7704C465"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60.4</w:t>
            </w:r>
          </w:p>
        </w:tc>
        <w:tc>
          <w:tcPr>
            <w:tcW w:w="625" w:type="dxa"/>
            <w:tcBorders>
              <w:bottom w:val="single" w:sz="4" w:space="0" w:color="auto"/>
            </w:tcBorders>
            <w:vAlign w:val="center"/>
          </w:tcPr>
          <w:p w14:paraId="0CEF5B2B"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60.92</w:t>
            </w:r>
          </w:p>
        </w:tc>
        <w:tc>
          <w:tcPr>
            <w:tcW w:w="726" w:type="dxa"/>
            <w:tcBorders>
              <w:bottom w:val="single" w:sz="4" w:space="0" w:color="auto"/>
            </w:tcBorders>
            <w:vAlign w:val="center"/>
          </w:tcPr>
          <w:p w14:paraId="5589397E"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60.47</w:t>
            </w:r>
          </w:p>
        </w:tc>
        <w:tc>
          <w:tcPr>
            <w:tcW w:w="730" w:type="dxa"/>
            <w:tcBorders>
              <w:bottom w:val="single" w:sz="4" w:space="0" w:color="auto"/>
            </w:tcBorders>
            <w:vAlign w:val="center"/>
          </w:tcPr>
          <w:p w14:paraId="0C6F6B72"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38.24</w:t>
            </w:r>
          </w:p>
        </w:tc>
        <w:tc>
          <w:tcPr>
            <w:tcW w:w="826" w:type="dxa"/>
            <w:tcBorders>
              <w:bottom w:val="single" w:sz="4" w:space="0" w:color="auto"/>
            </w:tcBorders>
            <w:vAlign w:val="center"/>
          </w:tcPr>
          <w:p w14:paraId="2979B1A2"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60.91</w:t>
            </w:r>
          </w:p>
        </w:tc>
        <w:tc>
          <w:tcPr>
            <w:tcW w:w="627" w:type="dxa"/>
            <w:tcBorders>
              <w:bottom w:val="single" w:sz="4" w:space="0" w:color="auto"/>
            </w:tcBorders>
            <w:vAlign w:val="center"/>
          </w:tcPr>
          <w:p w14:paraId="3CA056B0"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63.83</w:t>
            </w:r>
          </w:p>
        </w:tc>
        <w:tc>
          <w:tcPr>
            <w:tcW w:w="726" w:type="dxa"/>
            <w:tcBorders>
              <w:bottom w:val="single" w:sz="4" w:space="0" w:color="auto"/>
            </w:tcBorders>
            <w:vAlign w:val="center"/>
          </w:tcPr>
          <w:p w14:paraId="6E2A78AC"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63.53</w:t>
            </w:r>
          </w:p>
        </w:tc>
        <w:tc>
          <w:tcPr>
            <w:tcW w:w="969" w:type="dxa"/>
            <w:tcBorders>
              <w:bottom w:val="single" w:sz="4" w:space="0" w:color="auto"/>
            </w:tcBorders>
            <w:vAlign w:val="center"/>
          </w:tcPr>
          <w:p w14:paraId="6E645D6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26.19</w:t>
            </w:r>
          </w:p>
        </w:tc>
      </w:tr>
    </w:tbl>
    <w:p w14:paraId="5F338CBC" w14:textId="77777777" w:rsidR="00F65AE9" w:rsidRDefault="00F65AE9">
      <w:pPr>
        <w:spacing w:line="276" w:lineRule="auto"/>
        <w:rPr>
          <w:rFonts w:ascii="Arial" w:hAnsi="Arial" w:cs="Arial"/>
          <w:sz w:val="22"/>
          <w:szCs w:val="22"/>
        </w:rPr>
      </w:pPr>
    </w:p>
    <w:p w14:paraId="57AAF53E" w14:textId="6B53911A" w:rsidR="00F65AE9" w:rsidRDefault="0035123C">
      <w:pPr>
        <w:spacing w:line="276" w:lineRule="auto"/>
        <w:rPr>
          <w:rFonts w:ascii="Arial" w:hAnsi="Arial" w:cs="Arial"/>
          <w:sz w:val="20"/>
        </w:rPr>
      </w:pPr>
      <w:r>
        <w:rPr>
          <w:rFonts w:ascii="Arial" w:hAnsi="Arial" w:cs="Arial"/>
          <w:sz w:val="20"/>
        </w:rPr>
        <w:t xml:space="preserve">Tables and figures should be placed close after their first reference in the text. All figures and tables should be numbered with Arabic numerals. Table headings should be above the tables. Figure captions should be </w:t>
      </w:r>
      <w:proofErr w:type="spellStart"/>
      <w:r w:rsidR="00E97983">
        <w:rPr>
          <w:rFonts w:ascii="Arial" w:hAnsi="Arial" w:cs="Arial"/>
          <w:sz w:val="20"/>
        </w:rPr>
        <w:t>centered</w:t>
      </w:r>
      <w:proofErr w:type="spellEnd"/>
      <w:r>
        <w:rPr>
          <w:rFonts w:ascii="Arial" w:hAnsi="Arial" w:cs="Arial"/>
          <w:sz w:val="20"/>
        </w:rPr>
        <w:t xml:space="preserve"> below the figures. Minimum figures’ resolution: </w:t>
      </w:r>
      <w:r w:rsidR="00E97983">
        <w:rPr>
          <w:rFonts w:ascii="Arial" w:hAnsi="Arial" w:cs="Arial"/>
          <w:sz w:val="20"/>
        </w:rPr>
        <w:t>150 dpi</w:t>
      </w:r>
      <w:r>
        <w:rPr>
          <w:rFonts w:ascii="Arial" w:hAnsi="Arial" w:cs="Arial"/>
          <w:sz w:val="20"/>
        </w:rPr>
        <w:t>.</w:t>
      </w:r>
    </w:p>
    <w:p w14:paraId="548F2968" w14:textId="77777777" w:rsidR="00F65AE9" w:rsidRDefault="00F65AE9">
      <w:pPr>
        <w:spacing w:line="276" w:lineRule="auto"/>
        <w:rPr>
          <w:rFonts w:ascii="Arial" w:hAnsi="Arial" w:cs="Arial"/>
          <w:sz w:val="22"/>
          <w:szCs w:val="22"/>
        </w:rPr>
      </w:pPr>
    </w:p>
    <w:p w14:paraId="13346B7A" w14:textId="77777777" w:rsidR="00F65AE9" w:rsidRDefault="0035123C">
      <w:pPr>
        <w:spacing w:line="276" w:lineRule="auto"/>
        <w:ind w:firstLine="0"/>
        <w:jc w:val="center"/>
        <w:rPr>
          <w:rFonts w:ascii="Arial" w:hAnsi="Arial" w:cs="Arial"/>
          <w:sz w:val="22"/>
          <w:szCs w:val="22"/>
        </w:rPr>
      </w:pPr>
      <w:r>
        <w:rPr>
          <w:rFonts w:ascii="Arial" w:hAnsi="Arial" w:cs="Arial"/>
          <w:noProof/>
          <w:sz w:val="22"/>
          <w:szCs w:val="22"/>
        </w:rPr>
        <w:drawing>
          <wp:inline distT="0" distB="0" distL="0" distR="0" wp14:anchorId="5ADDAB50" wp14:editId="0501F7EE">
            <wp:extent cx="2553335" cy="1911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53335" cy="1911985"/>
                    </a:xfrm>
                    <a:prstGeom prst="rect">
                      <a:avLst/>
                    </a:prstGeom>
                    <a:noFill/>
                    <a:ln>
                      <a:noFill/>
                    </a:ln>
                  </pic:spPr>
                </pic:pic>
              </a:graphicData>
            </a:graphic>
          </wp:inline>
        </w:drawing>
      </w:r>
    </w:p>
    <w:p w14:paraId="5D0BE1FD" w14:textId="77777777" w:rsidR="00F65AE9" w:rsidRDefault="0035123C">
      <w:pPr>
        <w:pStyle w:val="FigureCaption"/>
        <w:spacing w:before="0" w:after="0" w:line="276" w:lineRule="auto"/>
        <w:rPr>
          <w:rStyle w:val="CharChar"/>
          <w:rFonts w:ascii="Arial" w:hAnsi="Arial" w:cs="Arial"/>
          <w:bCs/>
          <w:sz w:val="18"/>
          <w:szCs w:val="18"/>
          <w:lang w:val="en-GB"/>
        </w:rPr>
      </w:pPr>
      <w:r>
        <w:rPr>
          <w:rStyle w:val="CharChar"/>
          <w:rFonts w:ascii="Arial" w:hAnsi="Arial" w:cs="Arial"/>
          <w:bCs/>
          <w:sz w:val="18"/>
          <w:szCs w:val="18"/>
          <w:lang w:val="en-GB"/>
        </w:rPr>
        <w:t xml:space="preserve">Figure </w:t>
      </w:r>
      <w:r>
        <w:rPr>
          <w:rStyle w:val="CharChar"/>
          <w:rFonts w:ascii="Arial" w:hAnsi="Arial" w:cs="Arial"/>
          <w:bCs/>
          <w:sz w:val="18"/>
          <w:szCs w:val="18"/>
          <w:lang w:val="en-GB"/>
        </w:rPr>
        <w:fldChar w:fldCharType="begin"/>
      </w:r>
      <w:r>
        <w:rPr>
          <w:rStyle w:val="CharChar"/>
          <w:rFonts w:ascii="Arial" w:hAnsi="Arial" w:cs="Arial"/>
          <w:bCs/>
          <w:sz w:val="18"/>
          <w:szCs w:val="18"/>
          <w:lang w:val="en-GB"/>
        </w:rPr>
        <w:instrText xml:space="preserve"> SEQ Figure \* ARABIC </w:instrText>
      </w:r>
      <w:r>
        <w:rPr>
          <w:rStyle w:val="CharChar"/>
          <w:rFonts w:ascii="Arial" w:hAnsi="Arial" w:cs="Arial"/>
          <w:bCs/>
          <w:sz w:val="18"/>
          <w:szCs w:val="18"/>
          <w:lang w:val="en-GB"/>
        </w:rPr>
        <w:fldChar w:fldCharType="separate"/>
      </w:r>
      <w:r>
        <w:rPr>
          <w:rStyle w:val="CharChar"/>
          <w:rFonts w:ascii="Arial" w:hAnsi="Arial" w:cs="Arial"/>
          <w:bCs/>
          <w:sz w:val="18"/>
          <w:szCs w:val="18"/>
          <w:lang w:val="en-GB"/>
        </w:rPr>
        <w:t>1</w:t>
      </w:r>
      <w:r>
        <w:rPr>
          <w:rStyle w:val="CharChar"/>
          <w:rFonts w:ascii="Arial" w:hAnsi="Arial" w:cs="Arial"/>
          <w:bCs/>
          <w:sz w:val="18"/>
          <w:szCs w:val="18"/>
          <w:lang w:val="en-GB"/>
        </w:rPr>
        <w:fldChar w:fldCharType="end"/>
      </w:r>
      <w:r>
        <w:rPr>
          <w:rStyle w:val="CharChar"/>
          <w:rFonts w:ascii="Arial" w:hAnsi="Arial" w:cs="Arial"/>
          <w:bCs/>
          <w:sz w:val="18"/>
          <w:szCs w:val="18"/>
          <w:lang w:val="en-GB"/>
        </w:rPr>
        <w:t>: 30 Floor Building’s Drift Ratios Percent</w:t>
      </w:r>
    </w:p>
    <w:p w14:paraId="2BE9895E" w14:textId="77777777" w:rsidR="00F65AE9" w:rsidRDefault="00F65AE9">
      <w:pPr>
        <w:spacing w:line="276" w:lineRule="auto"/>
        <w:rPr>
          <w:rFonts w:ascii="Arial" w:hAnsi="Arial" w:cs="Arial"/>
          <w:sz w:val="22"/>
          <w:szCs w:val="22"/>
        </w:rPr>
      </w:pPr>
    </w:p>
    <w:p w14:paraId="3947A88D" w14:textId="77777777" w:rsidR="00F65AE9" w:rsidRDefault="0035123C">
      <w:pPr>
        <w:pStyle w:val="HeaderAbs"/>
        <w:spacing w:before="0" w:after="0" w:line="276" w:lineRule="auto"/>
        <w:rPr>
          <w:rFonts w:ascii="Arial" w:hAnsi="Arial" w:cs="Arial"/>
          <w:sz w:val="20"/>
          <w:lang w:val="en-GB"/>
        </w:rPr>
      </w:pPr>
      <w:bookmarkStart w:id="3" w:name="_Ref473034950"/>
      <w:r>
        <w:rPr>
          <w:rFonts w:ascii="Arial" w:hAnsi="Arial" w:cs="Arial"/>
          <w:sz w:val="20"/>
          <w:lang w:val="en-GB"/>
        </w:rPr>
        <w:t>REFERENCES</w:t>
      </w:r>
      <w:bookmarkEnd w:id="3"/>
    </w:p>
    <w:p w14:paraId="0D19F50E" w14:textId="64110EDF" w:rsidR="00F65AE9" w:rsidRDefault="00E97983">
      <w:pPr>
        <w:pStyle w:val="Reference"/>
        <w:numPr>
          <w:ilvl w:val="0"/>
          <w:numId w:val="0"/>
        </w:numPr>
        <w:spacing w:after="0" w:line="276" w:lineRule="auto"/>
        <w:rPr>
          <w:rFonts w:ascii="Arial" w:hAnsi="Arial" w:cs="Arial"/>
          <w:sz w:val="20"/>
        </w:rPr>
      </w:pPr>
      <w:r>
        <w:rPr>
          <w:rFonts w:ascii="Arial" w:hAnsi="Arial" w:cs="Arial"/>
          <w:sz w:val="20"/>
        </w:rPr>
        <w:t>The list</w:t>
      </w:r>
      <w:r w:rsidR="0035123C">
        <w:rPr>
          <w:rFonts w:ascii="Arial" w:hAnsi="Arial" w:cs="Arial"/>
          <w:sz w:val="20"/>
        </w:rPr>
        <w:t xml:space="preserve"> of references must follow </w:t>
      </w:r>
      <w:r>
        <w:rPr>
          <w:rFonts w:ascii="Arial" w:hAnsi="Arial" w:cs="Arial"/>
          <w:sz w:val="20"/>
        </w:rPr>
        <w:t xml:space="preserve">the </w:t>
      </w:r>
      <w:r w:rsidR="0035123C">
        <w:rPr>
          <w:rFonts w:ascii="Arial" w:hAnsi="Arial" w:cs="Arial"/>
          <w:b/>
          <w:sz w:val="20"/>
        </w:rPr>
        <w:t>A.P.A. style</w:t>
      </w:r>
      <w:r w:rsidR="0035123C">
        <w:rPr>
          <w:rFonts w:ascii="Arial" w:hAnsi="Arial" w:cs="Arial"/>
          <w:sz w:val="20"/>
        </w:rPr>
        <w:t>.</w:t>
      </w:r>
    </w:p>
    <w:p w14:paraId="37DAC6AB" w14:textId="77777777" w:rsidR="00F65AE9" w:rsidRDefault="0035123C">
      <w:pPr>
        <w:pStyle w:val="Reference"/>
        <w:numPr>
          <w:ilvl w:val="0"/>
          <w:numId w:val="0"/>
        </w:numPr>
        <w:spacing w:after="0" w:line="276" w:lineRule="auto"/>
        <w:rPr>
          <w:rFonts w:ascii="Arial" w:hAnsi="Arial" w:cs="Arial"/>
          <w:sz w:val="20"/>
        </w:rPr>
      </w:pPr>
      <w:r>
        <w:rPr>
          <w:rFonts w:ascii="Arial" w:hAnsi="Arial" w:cs="Arial"/>
          <w:sz w:val="20"/>
        </w:rPr>
        <w:t xml:space="preserve">For more information, please visit: </w:t>
      </w:r>
      <w:hyperlink r:id="rId10" w:history="1">
        <w:r>
          <w:rPr>
            <w:rStyle w:val="Hyperlink"/>
            <w:rFonts w:ascii="Arial" w:hAnsi="Arial" w:cs="Arial"/>
            <w:sz w:val="20"/>
          </w:rPr>
          <w:t>http://www.apastyle.org/index.aspx</w:t>
        </w:r>
      </w:hyperlink>
    </w:p>
    <w:p w14:paraId="5F046AE1" w14:textId="77777777" w:rsidR="00F65AE9" w:rsidRDefault="0035123C">
      <w:pPr>
        <w:pStyle w:val="Reference"/>
        <w:numPr>
          <w:ilvl w:val="0"/>
          <w:numId w:val="0"/>
        </w:numPr>
        <w:spacing w:after="0" w:line="276" w:lineRule="auto"/>
        <w:ind w:left="284" w:hanging="284"/>
        <w:jc w:val="both"/>
        <w:rPr>
          <w:rFonts w:ascii="Arial" w:hAnsi="Arial" w:cs="Arial"/>
          <w:sz w:val="18"/>
          <w:szCs w:val="18"/>
          <w:shd w:val="clear" w:color="auto" w:fill="FFFFFF"/>
        </w:rPr>
      </w:pPr>
      <w:r>
        <w:rPr>
          <w:rFonts w:ascii="Arial" w:hAnsi="Arial" w:cs="Arial"/>
          <w:sz w:val="18"/>
          <w:szCs w:val="18"/>
          <w:shd w:val="clear" w:color="auto" w:fill="FFFFFF"/>
        </w:rPr>
        <w:t>De Abreu, B.S. (2001). The role of media literacy education within social networking and the library. In D. E. Agosto &amp; J. Abbas (Eds.), </w:t>
      </w:r>
      <w:r>
        <w:rPr>
          <w:rStyle w:val="Emphasis"/>
          <w:rFonts w:ascii="Arial" w:hAnsi="Arial" w:cs="Arial"/>
          <w:sz w:val="18"/>
          <w:szCs w:val="18"/>
          <w:shd w:val="clear" w:color="auto" w:fill="FFFFFF"/>
        </w:rPr>
        <w:t>Teens, libraries, and social networking</w:t>
      </w:r>
      <w:r>
        <w:rPr>
          <w:rFonts w:ascii="Arial" w:hAnsi="Arial" w:cs="Arial"/>
          <w:sz w:val="18"/>
          <w:szCs w:val="18"/>
          <w:shd w:val="clear" w:color="auto" w:fill="FFFFFF"/>
        </w:rPr>
        <w:t> (pp. 39-48). Santa Barbara, CA: ABC-CLIO.</w:t>
      </w:r>
    </w:p>
    <w:p w14:paraId="478534FF" w14:textId="77777777" w:rsidR="00F65AE9" w:rsidRDefault="0035123C">
      <w:pPr>
        <w:pStyle w:val="Reference"/>
        <w:numPr>
          <w:ilvl w:val="0"/>
          <w:numId w:val="0"/>
        </w:numPr>
        <w:spacing w:after="0" w:line="276" w:lineRule="auto"/>
        <w:ind w:left="284" w:hanging="284"/>
        <w:jc w:val="both"/>
        <w:rPr>
          <w:rFonts w:ascii="Arial" w:hAnsi="Arial" w:cs="Arial"/>
          <w:sz w:val="18"/>
          <w:szCs w:val="18"/>
          <w:shd w:val="clear" w:color="auto" w:fill="FFFFFF"/>
        </w:rPr>
      </w:pPr>
      <w:r>
        <w:rPr>
          <w:rFonts w:ascii="Arial" w:hAnsi="Arial" w:cs="Arial"/>
          <w:sz w:val="18"/>
          <w:szCs w:val="18"/>
          <w:shd w:val="clear" w:color="auto" w:fill="FFFFFF"/>
        </w:rPr>
        <w:t>Gleditsch, N. P., Pinker, S., Thayer, B. A., Levy, J. S., &amp; Thompson, W. R. (2013). The forum: The decline of war. </w:t>
      </w:r>
      <w:r>
        <w:rPr>
          <w:rStyle w:val="Emphasis"/>
          <w:rFonts w:ascii="Arial" w:hAnsi="Arial" w:cs="Arial"/>
          <w:sz w:val="18"/>
          <w:szCs w:val="18"/>
          <w:shd w:val="clear" w:color="auto" w:fill="FFFFFF"/>
        </w:rPr>
        <w:t>International Studies Review, 15</w:t>
      </w:r>
      <w:r>
        <w:rPr>
          <w:rFonts w:ascii="Arial" w:hAnsi="Arial" w:cs="Arial"/>
          <w:sz w:val="18"/>
          <w:szCs w:val="18"/>
          <w:shd w:val="clear" w:color="auto" w:fill="FFFFFF"/>
        </w:rPr>
        <w:t>(3), 396-419.</w:t>
      </w:r>
    </w:p>
    <w:p w14:paraId="5C4EECC2" w14:textId="77777777" w:rsidR="00F65AE9" w:rsidRDefault="0035123C">
      <w:pPr>
        <w:pStyle w:val="Reference"/>
        <w:numPr>
          <w:ilvl w:val="0"/>
          <w:numId w:val="0"/>
        </w:numPr>
        <w:spacing w:after="0" w:line="276" w:lineRule="auto"/>
        <w:ind w:left="284" w:hanging="284"/>
        <w:jc w:val="both"/>
        <w:rPr>
          <w:rFonts w:ascii="Arial" w:hAnsi="Arial" w:cs="Arial"/>
          <w:b/>
          <w:sz w:val="18"/>
          <w:szCs w:val="18"/>
        </w:rPr>
      </w:pPr>
      <w:r>
        <w:rPr>
          <w:rFonts w:ascii="Arial" w:hAnsi="Arial" w:cs="Arial"/>
          <w:sz w:val="18"/>
          <w:szCs w:val="18"/>
          <w:shd w:val="clear" w:color="auto" w:fill="FFFFFF"/>
        </w:rPr>
        <w:t>English, L. S. (2014). </w:t>
      </w:r>
      <w:r>
        <w:rPr>
          <w:rStyle w:val="Emphasis"/>
          <w:rFonts w:ascii="Arial" w:hAnsi="Arial" w:cs="Arial"/>
          <w:sz w:val="18"/>
          <w:szCs w:val="18"/>
          <w:shd w:val="clear" w:color="auto" w:fill="FFFFFF"/>
        </w:rPr>
        <w:t>The influences of community college library characteristics on institutional graduation rates: A national study</w:t>
      </w:r>
      <w:r>
        <w:rPr>
          <w:rFonts w:ascii="Arial" w:hAnsi="Arial" w:cs="Arial"/>
          <w:sz w:val="18"/>
          <w:szCs w:val="18"/>
          <w:shd w:val="clear" w:color="auto" w:fill="FFFFFF"/>
        </w:rPr>
        <w:t> (Doctoral dissertation). Retrieved from American Doctoral Dissertations. (37CDD15DF659E63F).</w:t>
      </w:r>
    </w:p>
    <w:sectPr w:rsidR="00F65AE9">
      <w:footerReference w:type="default" r:id="rId11"/>
      <w:headerReference w:type="first" r:id="rId12"/>
      <w:footerReference w:type="first" r:id="rId13"/>
      <w:pgSz w:w="10081" w:h="14402"/>
      <w:pgMar w:top="1077" w:right="1077" w:bottom="1077" w:left="1077"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DBA1" w14:textId="77777777" w:rsidR="006C520E" w:rsidRDefault="006C520E">
      <w:pPr>
        <w:spacing w:after="0" w:line="240" w:lineRule="auto"/>
      </w:pPr>
      <w:r>
        <w:separator/>
      </w:r>
    </w:p>
  </w:endnote>
  <w:endnote w:type="continuationSeparator" w:id="0">
    <w:p w14:paraId="21E0CBC4" w14:textId="77777777" w:rsidR="006C520E" w:rsidRDefault="006C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664F" w14:textId="77777777" w:rsidR="00F65AE9" w:rsidRDefault="0035123C">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2</w:t>
    </w:r>
    <w:r>
      <w:rPr>
        <w:rFonts w:ascii="Calibri" w:hAnsi="Calibri"/>
      </w:rPr>
      <w:fldChar w:fldCharType="end"/>
    </w:r>
  </w:p>
  <w:p w14:paraId="60DE8DE8" w14:textId="77777777" w:rsidR="00F65AE9" w:rsidRDefault="00F65AE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147C" w14:textId="77777777" w:rsidR="00F65AE9" w:rsidRDefault="0035123C">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1</w:t>
    </w:r>
    <w:r>
      <w:rPr>
        <w:rFonts w:ascii="Calibri" w:hAnsi="Calibri"/>
      </w:rPr>
      <w:fldChar w:fldCharType="end"/>
    </w:r>
  </w:p>
  <w:p w14:paraId="0A7A9F7C" w14:textId="77777777" w:rsidR="00F65AE9" w:rsidRDefault="00F65AE9">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4ADE" w14:textId="77777777" w:rsidR="006C520E" w:rsidRDefault="006C520E">
      <w:pPr>
        <w:spacing w:after="0" w:line="240" w:lineRule="auto"/>
      </w:pPr>
      <w:r>
        <w:separator/>
      </w:r>
    </w:p>
  </w:footnote>
  <w:footnote w:type="continuationSeparator" w:id="0">
    <w:p w14:paraId="7480FE05" w14:textId="77777777" w:rsidR="006C520E" w:rsidRDefault="006C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70B3" w14:textId="1793D655" w:rsidR="00F65AE9" w:rsidRPr="00E97983" w:rsidRDefault="0035123C" w:rsidP="00E97983">
    <w:pPr>
      <w:pStyle w:val="Header"/>
      <w:ind w:firstLine="0"/>
      <w:rPr>
        <w:sz w:val="24"/>
        <w:szCs w:val="24"/>
      </w:rPr>
    </w:pPr>
    <w:r>
      <w:rPr>
        <w:noProof/>
      </w:rPr>
      <mc:AlternateContent>
        <mc:Choice Requires="wps">
          <w:drawing>
            <wp:anchor distT="0" distB="0" distL="114300" distR="114300" simplePos="0" relativeHeight="251658240" behindDoc="0" locked="0" layoutInCell="0" allowOverlap="1" wp14:anchorId="2537ED85" wp14:editId="6D9FCA86">
              <wp:simplePos x="0" y="0"/>
              <wp:positionH relativeFrom="margin">
                <wp:posOffset>19685</wp:posOffset>
              </wp:positionH>
              <wp:positionV relativeFrom="page">
                <wp:posOffset>152400</wp:posOffset>
              </wp:positionV>
              <wp:extent cx="5033645" cy="548005"/>
              <wp:effectExtent l="0" t="0" r="0" b="0"/>
              <wp:wrapNone/>
              <wp:docPr id="218" name="Text Box 218"/>
              <wp:cNvGraphicFramePr/>
              <a:graphic xmlns:a="http://schemas.openxmlformats.org/drawingml/2006/main">
                <a:graphicData uri="http://schemas.microsoft.com/office/word/2010/wordprocessingShape">
                  <wps:wsp>
                    <wps:cNvSpPr txBox="1"/>
                    <wps:spPr bwMode="auto">
                      <a:xfrm>
                        <a:off x="0" y="0"/>
                        <a:ext cx="5033645" cy="548005"/>
                      </a:xfrm>
                      <a:prstGeom prst="rect">
                        <a:avLst/>
                      </a:prstGeom>
                      <a:noFill/>
                      <a:ln>
                        <a:noFill/>
                      </a:ln>
                    </wps:spPr>
                    <wps:txbx>
                      <w:txbxContent>
                        <w:p w14:paraId="72254425" w14:textId="711AADAC" w:rsidR="00F65AE9" w:rsidRDefault="0035123C" w:rsidP="00E97983">
                          <w:pPr>
                            <w:spacing w:after="0"/>
                            <w:ind w:firstLine="0"/>
                            <w:rPr>
                              <w:szCs w:val="24"/>
                              <w:lang w:val="en-US"/>
                            </w:rPr>
                          </w:pPr>
                          <w:r>
                            <w:rPr>
                              <w:szCs w:val="24"/>
                              <w:lang w:val="en-US"/>
                            </w:rPr>
                            <w:t xml:space="preserve">COMPILATION OF </w:t>
                          </w:r>
                          <w:r w:rsidR="00E97983">
                            <w:rPr>
                              <w:szCs w:val="24"/>
                              <w:lang w:val="en-US"/>
                            </w:rPr>
                            <w:t>INNOVATIVE</w:t>
                          </w:r>
                          <w:r>
                            <w:rPr>
                              <w:szCs w:val="24"/>
                              <w:lang w:val="en-US"/>
                            </w:rPr>
                            <w:t xml:space="preserve"> PAPERS </w:t>
                          </w:r>
                        </w:p>
                        <w:p w14:paraId="1AB426EC" w14:textId="3544FBF8" w:rsidR="00F65AE9" w:rsidRDefault="00E97983" w:rsidP="00E97983">
                          <w:pPr>
                            <w:pBdr>
                              <w:bottom w:val="single" w:sz="12" w:space="1" w:color="auto"/>
                            </w:pBdr>
                            <w:spacing w:after="0"/>
                            <w:ind w:firstLine="0"/>
                            <w:rPr>
                              <w:i/>
                              <w:iCs/>
                            </w:rPr>
                          </w:pPr>
                          <w:r w:rsidRPr="00E97983">
                            <w:rPr>
                              <w:i/>
                              <w:iCs/>
                            </w:rPr>
                            <w:t>International Creative Innovation Idea Competition (ICIIC)</w:t>
                          </w:r>
                        </w:p>
                        <w:p w14:paraId="163F5802" w14:textId="77777777" w:rsidR="00E97983" w:rsidRPr="00E97983" w:rsidRDefault="00E97983" w:rsidP="00E97983">
                          <w:pPr>
                            <w:spacing w:after="0"/>
                            <w:ind w:firstLine="0"/>
                            <w:rPr>
                              <w:i/>
                              <w:iCs/>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37ED85" id="_x0000_t202" coordsize="21600,21600" o:spt="202" path="m,l,21600r21600,l21600,xe">
              <v:stroke joinstyle="miter"/>
              <v:path gradientshapeok="t" o:connecttype="rect"/>
            </v:shapetype>
            <v:shape id="Text Box 218" o:spid="_x0000_s1026" type="#_x0000_t202" style="position:absolute;left:0;text-align:left;margin-left:1.55pt;margin-top:12pt;width:396.35pt;height:43.15pt;z-index:25165824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YUwAEAAGsDAAAOAAAAZHJzL2Uyb0RvYy54bWysU8GO0zAQvSPxD5bvNOluu1qipitgtQgJ&#10;WKSFD3Acu7Fke8zYbVK+nrHTlgVuiIvlGU/evPdmsrmbnGUHhdGAb/lyUXOmvITe+F3Lv319eHXL&#10;WUzC98KCVy0/qsjvti9fbMbQqCsYwPYKGYH42Iyh5UNKoamqKAflRFxAUJ4eNaATiULcVT2KkdCd&#10;ra7q+qYaAfuAIFWMlL2fH/m24GutZHrUOqrEbMuJWyonlrPLZ7XdiGaHIgxGnmiIf2DhhPHU9AJ1&#10;L5JgezR/QTkjESLotJDgKtDaSFU0kJpl/Yeap0EEVbSQOTFcbIr/D1Z+PjyFL8jS9BYmGmA2ZAyx&#10;iTnZjZ+gp6GJfYKibtLoskrizaiaDD1eTFRTYpKS6/r6+ma15kzS23p1W9frDFqJ5vx1wJjeK3As&#10;X1qONKSCLg4fY5pLzyW5mYcHY20ZlPW/JQgzZ6oz4Zl6mrrppKKD/kg6EOa5057SZQD8wdlIM295&#10;/L4XqDizHzyZ+nq5WuUlKQFd8Hm2O2eFlwTRcpmQszl4l+aV2gc0u4F6LIsgD2/IOW2KqExy5nNi&#10;TBMttpy2L6/M87hU/fpHtj8BAAD//wMAUEsDBBQABgAIAAAAIQCmGe/K3wAAAAgBAAAPAAAAZHJz&#10;L2Rvd25yZXYueG1sTI9NS8NAEIbvgv9hGcGL2E3a+hWzKSJ48FCwURRvk+yYBLOzIbtt0n/veNLj&#10;8L688zz5Zna9OtAYOs8G0kUCirj2tuPGwNvr0+UtqBCRLfaeycCRAmyK05McM+sn3tGhjI2SEQ4Z&#10;GmhjHDKtQ92Sw7DwA7FkX350GOUcG21HnGTc9XqZJNfaYcfyocWBHluqv8u9M4DtR4nri3fc2t3z&#10;8bOqp22TvhhzfjY/3IOKNMe/MvziCzoUwlT5PdugegOrVIoGlmsxkvjm7kpMKumlyQp0kev/AsUP&#10;AAAA//8DAFBLAQItABQABgAIAAAAIQC2gziS/gAAAOEBAAATAAAAAAAAAAAAAAAAAAAAAABbQ29u&#10;dGVudF9UeXBlc10ueG1sUEsBAi0AFAAGAAgAAAAhADj9If/WAAAAlAEAAAsAAAAAAAAAAAAAAAAA&#10;LwEAAF9yZWxzLy5yZWxzUEsBAi0AFAAGAAgAAAAhAJs/ZhTAAQAAawMAAA4AAAAAAAAAAAAAAAAA&#10;LgIAAGRycy9lMm9Eb2MueG1sUEsBAi0AFAAGAAgAAAAhAKYZ78rfAAAACAEAAA8AAAAAAAAAAAAA&#10;AAAAGgQAAGRycy9kb3ducmV2LnhtbFBLBQYAAAAABAAEAPMAAAAmBQAAAAA=&#10;" o:allowincell="f" filled="f" stroked="f">
              <v:textbox inset=",0,,0">
                <w:txbxContent>
                  <w:p w14:paraId="72254425" w14:textId="711AADAC" w:rsidR="00F65AE9" w:rsidRDefault="0035123C" w:rsidP="00E97983">
                    <w:pPr>
                      <w:spacing w:after="0"/>
                      <w:ind w:firstLine="0"/>
                      <w:rPr>
                        <w:szCs w:val="24"/>
                        <w:lang w:val="en-US"/>
                      </w:rPr>
                    </w:pPr>
                    <w:r>
                      <w:rPr>
                        <w:szCs w:val="24"/>
                        <w:lang w:val="en-US"/>
                      </w:rPr>
                      <w:t xml:space="preserve">COMPILATION OF </w:t>
                    </w:r>
                    <w:r w:rsidR="00E97983">
                      <w:rPr>
                        <w:szCs w:val="24"/>
                        <w:lang w:val="en-US"/>
                      </w:rPr>
                      <w:t>INNOVATIVE</w:t>
                    </w:r>
                    <w:r>
                      <w:rPr>
                        <w:szCs w:val="24"/>
                        <w:lang w:val="en-US"/>
                      </w:rPr>
                      <w:t xml:space="preserve"> PAPERS </w:t>
                    </w:r>
                  </w:p>
                  <w:p w14:paraId="1AB426EC" w14:textId="3544FBF8" w:rsidR="00F65AE9" w:rsidRDefault="00E97983" w:rsidP="00E97983">
                    <w:pPr>
                      <w:pBdr>
                        <w:bottom w:val="single" w:sz="12" w:space="1" w:color="auto"/>
                      </w:pBdr>
                      <w:spacing w:after="0"/>
                      <w:ind w:firstLine="0"/>
                      <w:rPr>
                        <w:i/>
                        <w:iCs/>
                      </w:rPr>
                    </w:pPr>
                    <w:r w:rsidRPr="00E97983">
                      <w:rPr>
                        <w:i/>
                        <w:iCs/>
                      </w:rPr>
                      <w:t>International Creative Innovation Idea Competition (ICIIC)</w:t>
                    </w:r>
                  </w:p>
                  <w:p w14:paraId="163F5802" w14:textId="77777777" w:rsidR="00E97983" w:rsidRPr="00E97983" w:rsidRDefault="00E97983" w:rsidP="00E97983">
                    <w:pPr>
                      <w:spacing w:after="0"/>
                      <w:ind w:firstLine="0"/>
                      <w:rPr>
                        <w:i/>
                        <w:iCs/>
                      </w:rPr>
                    </w:pP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26297443" wp14:editId="0B519435">
              <wp:simplePos x="0" y="0"/>
              <wp:positionH relativeFrom="page">
                <wp:posOffset>-3810</wp:posOffset>
              </wp:positionH>
              <wp:positionV relativeFrom="page">
                <wp:posOffset>248285</wp:posOffset>
              </wp:positionV>
              <wp:extent cx="715010" cy="131445"/>
              <wp:effectExtent l="0" t="0" r="8890" b="4445"/>
              <wp:wrapNone/>
              <wp:docPr id="219" name="Text Box 219"/>
              <wp:cNvGraphicFramePr/>
              <a:graphic xmlns:a="http://schemas.openxmlformats.org/drawingml/2006/main">
                <a:graphicData uri="http://schemas.microsoft.com/office/word/2010/wordprocessingShape">
                  <wps:wsp>
                    <wps:cNvSpPr txBox="1"/>
                    <wps:spPr bwMode="auto">
                      <a:xfrm>
                        <a:off x="0" y="0"/>
                        <a:ext cx="715010" cy="131445"/>
                      </a:xfrm>
                      <a:prstGeom prst="rect">
                        <a:avLst/>
                      </a:prstGeom>
                      <a:solidFill>
                        <a:schemeClr val="bg2">
                          <a:lumMod val="90000"/>
                        </a:schemeClr>
                      </a:solidFill>
                      <a:ln>
                        <a:noFill/>
                      </a:ln>
                    </wps:spPr>
                    <wps:txbx>
                      <w:txbxContent>
                        <w:p w14:paraId="6EB0B660" w14:textId="01ACC488" w:rsidR="00F65AE9" w:rsidRDefault="00E97983" w:rsidP="00E97983">
                          <w:pPr>
                            <w:shd w:val="clear" w:color="auto" w:fill="D0CECE" w:themeFill="background2" w:themeFillShade="E6"/>
                            <w:wordWrap w:val="0"/>
                            <w:ind w:firstLine="0"/>
                            <w:jc w:val="right"/>
                            <w:rPr>
                              <w:b/>
                              <w:color w:val="FFFFFF"/>
                              <w:sz w:val="18"/>
                              <w:szCs w:val="18"/>
                              <w:lang w:val="en-US"/>
                            </w:rPr>
                          </w:pPr>
                          <w:r>
                            <w:rPr>
                              <w:b/>
                              <w:sz w:val="18"/>
                              <w:szCs w:val="18"/>
                              <w:lang w:val="en-US"/>
                            </w:rPr>
                            <w:t>2024</w:t>
                          </w:r>
                        </w:p>
                      </w:txbxContent>
                    </wps:txbx>
                    <wps:bodyPr rot="0" vert="horz" wrap="square" lIns="91440" tIns="0" rIns="91440" bIns="0" anchor="ctr"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297443" id="Text Box 219" o:spid="_x0000_s1027" type="#_x0000_t202" style="position:absolute;left:0;text-align:left;margin-left:-.3pt;margin-top:19.55pt;width:56.3pt;height:10.35pt;z-index:251657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Gp5QEAAL0DAAAOAAAAZHJzL2Uyb0RvYy54bWysU8GO0zAQvSPxD5bvNEnZBTZquoJdFSHB&#10;grTLBziOk1hyPGbsNClfz9hpS2FviB4sz3jy5r2Z183tPBi2V+g12IoXq5wzZSU02nYV//60e/WO&#10;Mx+EbYQBqyp+UJ7fbl++2EyuVGvowTQKGYFYX06u4n0IrswyL3s1CL8Cpyw9toCDCBRilzUoJkIf&#10;TLbO8zfZBNg4BKm8p+z98si3Cb9tlQxf29arwEzFiVtIJ6azjme23YiyQ+F6LY80xD+wGIS21PQM&#10;dS+CYCPqZ1CDlgge2rCSMGTQtlqqpIHUFPlfah574VTSQsPx7jwm//9g5cP+0X1DFuYPMNMC40Am&#10;50sfk/X0BRpamhgDJHVzi0NUSbwZVdNAD+chqjkwScm3xTUp4UzSU/G6uLq6jpiZKE8fO/Tho4KB&#10;xUvFkXaUwMX+sw9L6akk9vJgdLPTxqQg+kLdGWR7QRutu3X61IwDMV1yNzn9ji2TjWJ5IvAHkrER&#10;z0JEXprGTHbSvkwhzPXMdHMxlxqaA00GYXESOZ8uPeBPziZyUcX9j1Gg4sx8srSmG9IfbZcCuuBl&#10;tj5lhZUEUXEZkLMluAuLSUeHuuupR5GEeveedrHTaU6R68LnSJw8koQe/RxNeBmnqt//uu0vAAAA&#10;//8DAFBLAwQUAAYACAAAACEAP7KAC94AAAAHAQAADwAAAGRycy9kb3ducmV2LnhtbEyPzU7DMBCE&#10;70i8g7VI3FonBUIb4lT8CAn1gERAguMmXpKo8Tqy3Sa8Pe4JjqMZzXxTbGcziCM531tWkC4TEMSN&#10;1T23Cj7enxdrED4gaxwsk4If8rAtz88KzLWd+I2OVWhFLGGfo4IuhDGX0jcdGfRLOxJH79s6gyFK&#10;10rtcIrlZpCrJMmkwZ7jQocjPXbU7KuDUfBUV/Rw/fp5i9pkX27fWT/tXpS6vJjv70AEmsNfGE74&#10;ER3KyFTbA2svBgWLLAYVXG1SECc7XcVrtYKbzRpkWcj//OUvAAAA//8DAFBLAQItABQABgAIAAAA&#10;IQC2gziS/gAAAOEBAAATAAAAAAAAAAAAAAAAAAAAAABbQ29udGVudF9UeXBlc10ueG1sUEsBAi0A&#10;FAAGAAgAAAAhADj9If/WAAAAlAEAAAsAAAAAAAAAAAAAAAAALwEAAF9yZWxzLy5yZWxzUEsBAi0A&#10;FAAGAAgAAAAhAHiVcanlAQAAvQMAAA4AAAAAAAAAAAAAAAAALgIAAGRycy9lMm9Eb2MueG1sUEsB&#10;Ai0AFAAGAAgAAAAhAD+ygAveAAAABwEAAA8AAAAAAAAAAAAAAAAAPwQAAGRycy9kb3ducmV2Lnht&#10;bFBLBQYAAAAABAAEAPMAAABKBQAAAAA=&#10;" o:allowincell="f" fillcolor="#cfcdcd [2894]" stroked="f">
              <v:textbox style="mso-fit-shape-to-text:t" inset=",0,,0">
                <w:txbxContent>
                  <w:p w14:paraId="6EB0B660" w14:textId="01ACC488" w:rsidR="00F65AE9" w:rsidRDefault="00E97983" w:rsidP="00E97983">
                    <w:pPr>
                      <w:shd w:val="clear" w:color="auto" w:fill="D0CECE" w:themeFill="background2" w:themeFillShade="E6"/>
                      <w:wordWrap w:val="0"/>
                      <w:ind w:firstLine="0"/>
                      <w:jc w:val="right"/>
                      <w:rPr>
                        <w:b/>
                        <w:color w:val="FFFFFF"/>
                        <w:sz w:val="18"/>
                        <w:szCs w:val="18"/>
                        <w:lang w:val="en-US"/>
                      </w:rPr>
                    </w:pPr>
                    <w:r>
                      <w:rPr>
                        <w:b/>
                        <w:sz w:val="18"/>
                        <w:szCs w:val="18"/>
                        <w:lang w:val="en-US"/>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decimal"/>
      <w:pStyle w:val="Reference"/>
      <w:lvlText w:val="[%1]"/>
      <w:lvlJc w:val="left"/>
      <w:pPr>
        <w:tabs>
          <w:tab w:val="left" w:pos="360"/>
        </w:tabs>
        <w:ind w:left="357" w:hanging="357"/>
      </w:p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388F062F"/>
    <w:multiLevelType w:val="multilevel"/>
    <w:tmpl w:val="388F062F"/>
    <w:lvl w:ilvl="0">
      <w:start w:val="1"/>
      <w:numFmt w:val="decimal"/>
      <w:pStyle w:val="Heading1"/>
      <w:lvlText w:val="%1"/>
      <w:lvlJc w:val="left"/>
      <w:pPr>
        <w:tabs>
          <w:tab w:val="left" w:pos="289"/>
        </w:tabs>
        <w:ind w:left="289" w:hanging="289"/>
      </w:pPr>
      <w:rPr>
        <w:rFonts w:hint="default"/>
      </w:rPr>
    </w:lvl>
    <w:lvl w:ilvl="1">
      <w:start w:val="1"/>
      <w:numFmt w:val="decimal"/>
      <w:pStyle w:val="Heading2"/>
      <w:lvlText w:val="%1.%2"/>
      <w:lvlJc w:val="left"/>
      <w:pPr>
        <w:tabs>
          <w:tab w:val="left" w:pos="4735"/>
        </w:tabs>
        <w:ind w:left="4735" w:hanging="482"/>
      </w:pPr>
      <w:rPr>
        <w:rFonts w:hint="default"/>
      </w:rPr>
    </w:lvl>
    <w:lvl w:ilvl="2">
      <w:start w:val="1"/>
      <w:numFmt w:val="decimal"/>
      <w:pStyle w:val="Heading3"/>
      <w:lvlText w:val="%1.%2.%3"/>
      <w:lvlJc w:val="left"/>
      <w:pPr>
        <w:tabs>
          <w:tab w:val="left" w:pos="855"/>
        </w:tabs>
        <w:ind w:left="855" w:hanging="855"/>
      </w:pPr>
      <w:rPr>
        <w:rFonts w:hint="default"/>
      </w:rPr>
    </w:lvl>
    <w:lvl w:ilvl="3">
      <w:start w:val="1"/>
      <w:numFmt w:val="decimal"/>
      <w:lvlText w:val="%1.%2.%3.%4"/>
      <w:lvlJc w:val="left"/>
      <w:pPr>
        <w:tabs>
          <w:tab w:val="left" w:pos="855"/>
        </w:tabs>
        <w:ind w:left="855" w:hanging="85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wszSzNDQytzCyMDdU0lEKTi0uzszPAykwrQUA0pZPRCwAAAA="/>
  </w:docVars>
  <w:rsids>
    <w:rsidRoot w:val="008D4882"/>
    <w:rsid w:val="00066E0A"/>
    <w:rsid w:val="000B19CF"/>
    <w:rsid w:val="000D2A7E"/>
    <w:rsid w:val="000E12BF"/>
    <w:rsid w:val="000F2689"/>
    <w:rsid w:val="000F6094"/>
    <w:rsid w:val="0016377C"/>
    <w:rsid w:val="001A68F2"/>
    <w:rsid w:val="001D2FB7"/>
    <w:rsid w:val="001D3412"/>
    <w:rsid w:val="001F4C3D"/>
    <w:rsid w:val="00204CEF"/>
    <w:rsid w:val="00226858"/>
    <w:rsid w:val="002344AB"/>
    <w:rsid w:val="0024397B"/>
    <w:rsid w:val="002510A3"/>
    <w:rsid w:val="002809B7"/>
    <w:rsid w:val="002D2B01"/>
    <w:rsid w:val="0030251D"/>
    <w:rsid w:val="0035123C"/>
    <w:rsid w:val="0035330E"/>
    <w:rsid w:val="003621FB"/>
    <w:rsid w:val="003D50EF"/>
    <w:rsid w:val="004334AC"/>
    <w:rsid w:val="0044544F"/>
    <w:rsid w:val="00474956"/>
    <w:rsid w:val="004C49B4"/>
    <w:rsid w:val="00522788"/>
    <w:rsid w:val="0052298D"/>
    <w:rsid w:val="00550906"/>
    <w:rsid w:val="00607F06"/>
    <w:rsid w:val="00627AC8"/>
    <w:rsid w:val="006455A6"/>
    <w:rsid w:val="006C520E"/>
    <w:rsid w:val="006D1CBF"/>
    <w:rsid w:val="00704AAB"/>
    <w:rsid w:val="00714E1A"/>
    <w:rsid w:val="007622FC"/>
    <w:rsid w:val="00774612"/>
    <w:rsid w:val="00775795"/>
    <w:rsid w:val="00786610"/>
    <w:rsid w:val="007D7687"/>
    <w:rsid w:val="00804C48"/>
    <w:rsid w:val="0082499A"/>
    <w:rsid w:val="00852F4E"/>
    <w:rsid w:val="008841D0"/>
    <w:rsid w:val="008864B6"/>
    <w:rsid w:val="0089422A"/>
    <w:rsid w:val="0089511E"/>
    <w:rsid w:val="008A18DC"/>
    <w:rsid w:val="008B08A9"/>
    <w:rsid w:val="008C2242"/>
    <w:rsid w:val="008D4347"/>
    <w:rsid w:val="008D4882"/>
    <w:rsid w:val="008F4608"/>
    <w:rsid w:val="008F751E"/>
    <w:rsid w:val="0093796D"/>
    <w:rsid w:val="0099149B"/>
    <w:rsid w:val="00993EC4"/>
    <w:rsid w:val="009C2E95"/>
    <w:rsid w:val="009D778B"/>
    <w:rsid w:val="00A42786"/>
    <w:rsid w:val="00A47C1A"/>
    <w:rsid w:val="00A561CE"/>
    <w:rsid w:val="00A77868"/>
    <w:rsid w:val="00AC7AF1"/>
    <w:rsid w:val="00AF2A93"/>
    <w:rsid w:val="00B15596"/>
    <w:rsid w:val="00B74715"/>
    <w:rsid w:val="00B86AD8"/>
    <w:rsid w:val="00BA3769"/>
    <w:rsid w:val="00C774E7"/>
    <w:rsid w:val="00C80B5A"/>
    <w:rsid w:val="00C84983"/>
    <w:rsid w:val="00D065A3"/>
    <w:rsid w:val="00D57A08"/>
    <w:rsid w:val="00D57DB6"/>
    <w:rsid w:val="00D77411"/>
    <w:rsid w:val="00D9372E"/>
    <w:rsid w:val="00DC3D5B"/>
    <w:rsid w:val="00DC68AC"/>
    <w:rsid w:val="00E14E02"/>
    <w:rsid w:val="00E63ABE"/>
    <w:rsid w:val="00E97983"/>
    <w:rsid w:val="00EA0EAF"/>
    <w:rsid w:val="00F65AE9"/>
    <w:rsid w:val="00FA6EB7"/>
    <w:rsid w:val="00FB3C90"/>
    <w:rsid w:val="00FF6DFB"/>
    <w:rsid w:val="054B6991"/>
    <w:rsid w:val="09786AC2"/>
    <w:rsid w:val="0B467072"/>
    <w:rsid w:val="0C54709B"/>
    <w:rsid w:val="0F0809CA"/>
    <w:rsid w:val="1C3D2AC6"/>
    <w:rsid w:val="33976AAC"/>
    <w:rsid w:val="34A50575"/>
    <w:rsid w:val="6C322C2F"/>
    <w:rsid w:val="78D933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9492F"/>
  <w15:docId w15:val="{B2825A8E-53F2-41A7-87A7-B146F823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qFormat="1"/>
    <w:lsdException w:name="index 4" w:semiHidden="1" w:qFormat="1"/>
    <w:lsdException w:name="index 5" w:semiHidden="1"/>
    <w:lsdException w:name="index 6" w:semiHidden="1" w:qFormat="1"/>
    <w:lsdException w:name="index 7" w:semiHidden="1" w:qFormat="1"/>
    <w:lsdException w:name="index 8" w:semiHidden="1" w:qFormat="1"/>
    <w:lsdException w:name="index 9"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lsdException w:name="annotation text" w:semiHidden="1" w:qFormat="1"/>
    <w:lsdException w:name="header" w:uiPriority="99" w:qFormat="1"/>
    <w:lsdException w:name="footer" w:uiPriority="99" w:qFormat="1"/>
    <w:lsdException w:name="index heading" w:semiHidden="1" w:qFormat="1"/>
    <w:lsdException w:name="caption" w:qFormat="1"/>
    <w:lsdException w:name="table of figures" w:semiHidden="1" w:qFormat="1"/>
    <w:lsdException w:name="envelope return" w:qFormat="1"/>
    <w:lsdException w:name="annotation reference" w:semiHidden="1" w:qFormat="1"/>
    <w:lsdException w:name="line number" w:qFormat="1"/>
    <w:lsdException w:name="page number" w:qFormat="1"/>
    <w:lsdException w:name="endnote text" w:semiHidden="1"/>
    <w:lsdException w:name="table of authorities" w:semiHidden="1" w:qFormat="1"/>
    <w:lsdException w:name="macro" w:semiHidden="1" w:qFormat="1"/>
    <w:lsdException w:name="toa heading"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lsdException w:name="Body Tex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Note Heading"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rFonts w:eastAsia="Times New Roman"/>
      <w:sz w:val="24"/>
      <w:lang w:val="en-GB"/>
    </w:rPr>
  </w:style>
  <w:style w:type="paragraph" w:styleId="Heading1">
    <w:name w:val="heading 1"/>
    <w:next w:val="Normal"/>
    <w:qFormat/>
    <w:pPr>
      <w:keepNext/>
      <w:numPr>
        <w:numId w:val="1"/>
      </w:numPr>
      <w:spacing w:before="240" w:after="240"/>
      <w:outlineLvl w:val="0"/>
    </w:pPr>
    <w:rPr>
      <w:rFonts w:eastAsia="Times New Roman"/>
      <w:b/>
      <w:caps/>
      <w:sz w:val="24"/>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lockText">
    <w:name w:val="Block Text"/>
    <w:basedOn w:val="Normal"/>
    <w:qFormat/>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qForma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qFormat/>
    <w:pPr>
      <w:spacing w:after="120"/>
      <w:ind w:left="283"/>
    </w:pPr>
    <w:rPr>
      <w:sz w:val="16"/>
    </w:rPr>
  </w:style>
  <w:style w:type="paragraph" w:styleId="Caption">
    <w:name w:val="caption"/>
    <w:basedOn w:val="Normal"/>
    <w:next w:val="Normal"/>
    <w:qFormat/>
    <w:pPr>
      <w:spacing w:before="120" w:after="120"/>
      <w:jc w:val="center"/>
    </w:pPr>
    <w:rPr>
      <w:lang w:val="en-US"/>
    </w:rPr>
  </w:style>
  <w:style w:type="paragraph" w:styleId="Closing">
    <w:name w:val="Closing"/>
    <w:basedOn w:val="Normal"/>
    <w:qFormat/>
    <w:pPr>
      <w:ind w:left="4252"/>
    </w:pPr>
  </w:style>
  <w:style w:type="paragraph" w:styleId="CommentText">
    <w:name w:val="annotation text"/>
    <w:basedOn w:val="Normal"/>
    <w:semiHidden/>
    <w:qFormat/>
    <w:rPr>
      <w:sz w:val="20"/>
    </w:rPr>
  </w:style>
  <w:style w:type="paragraph" w:styleId="Date">
    <w:name w:val="Date"/>
    <w:basedOn w:val="Normal"/>
    <w:next w:val="Normal"/>
    <w:qFormat/>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round" w:hAnchor="page" w:xAlign="center" w:yAlign="bottom"/>
      <w:ind w:left="2880"/>
    </w:pPr>
    <w:rPr>
      <w:rFonts w:ascii="Arial" w:hAnsi="Arial"/>
    </w:rPr>
  </w:style>
  <w:style w:type="paragraph" w:styleId="EnvelopeReturn">
    <w:name w:val="envelope return"/>
    <w:basedOn w:val="Normal"/>
    <w:qFormat/>
    <w:rPr>
      <w:rFonts w:ascii="Arial" w:hAnsi="Arial"/>
      <w:sz w:val="20"/>
    </w:rPr>
  </w:style>
  <w:style w:type="paragraph" w:styleId="Footer">
    <w:name w:val="footer"/>
    <w:basedOn w:val="Normal"/>
    <w:link w:val="FooterChar"/>
    <w:uiPriority w:val="99"/>
    <w:qFormat/>
    <w:pPr>
      <w:tabs>
        <w:tab w:val="center" w:pos="4153"/>
        <w:tab w:val="right" w:pos="8306"/>
      </w:tabs>
    </w:pPr>
    <w:rPr>
      <w:sz w:val="18"/>
      <w:lang w:val="en-US"/>
    </w:rPr>
  </w:style>
  <w:style w:type="paragraph" w:styleId="FootnoteText">
    <w:name w:val="footnote text"/>
    <w:basedOn w:val="Normal"/>
    <w:semiHidden/>
    <w:rPr>
      <w:sz w:val="20"/>
    </w:rPr>
  </w:style>
  <w:style w:type="paragraph" w:styleId="Header">
    <w:name w:val="header"/>
    <w:basedOn w:val="Normal"/>
    <w:link w:val="HeaderChar"/>
    <w:uiPriority w:val="99"/>
    <w:qFormat/>
    <w:pPr>
      <w:tabs>
        <w:tab w:val="center" w:pos="4153"/>
        <w:tab w:val="right" w:pos="9072"/>
      </w:tabs>
    </w:pPr>
    <w:rPr>
      <w:sz w:val="18"/>
      <w:lang w:val="en-US"/>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qFormat/>
    <w:pPr>
      <w:ind w:left="720" w:hanging="240"/>
    </w:pPr>
  </w:style>
  <w:style w:type="paragraph" w:styleId="Index4">
    <w:name w:val="index 4"/>
    <w:basedOn w:val="Normal"/>
    <w:next w:val="Normal"/>
    <w:semiHidden/>
    <w:qFormat/>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qFormat/>
    <w:pPr>
      <w:ind w:left="1440" w:hanging="240"/>
    </w:pPr>
  </w:style>
  <w:style w:type="paragraph" w:styleId="Index7">
    <w:name w:val="index 7"/>
    <w:basedOn w:val="Normal"/>
    <w:next w:val="Normal"/>
    <w:semiHidden/>
    <w:qFormat/>
    <w:pPr>
      <w:ind w:left="1680" w:hanging="240"/>
    </w:pPr>
  </w:style>
  <w:style w:type="paragraph" w:styleId="Index8">
    <w:name w:val="index 8"/>
    <w:basedOn w:val="Normal"/>
    <w:next w:val="Normal"/>
    <w:semiHidden/>
    <w:qFormat/>
    <w:pPr>
      <w:ind w:left="1920" w:hanging="240"/>
    </w:pPr>
  </w:style>
  <w:style w:type="paragraph" w:styleId="Index9">
    <w:name w:val="index 9"/>
    <w:basedOn w:val="Normal"/>
    <w:next w:val="Normal"/>
    <w:semiHidden/>
    <w:qFormat/>
    <w:pPr>
      <w:ind w:left="2160" w:hanging="240"/>
    </w:pPr>
  </w:style>
  <w:style w:type="paragraph" w:styleId="IndexHeading">
    <w:name w:val="index heading"/>
    <w:basedOn w:val="Normal"/>
    <w:next w:val="Index1"/>
    <w:semiHidden/>
    <w:qFormat/>
    <w:rPr>
      <w:rFonts w:ascii="Arial" w:hAnsi="Arial"/>
      <w: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3">
    <w:name w:val="List 3"/>
    <w:basedOn w:val="Normal"/>
    <w:qFormat/>
    <w:pPr>
      <w:ind w:left="849" w:hanging="283"/>
    </w:pPr>
  </w:style>
  <w:style w:type="paragraph" w:styleId="List4">
    <w:name w:val="List 4"/>
    <w:basedOn w:val="Normal"/>
    <w:qFormat/>
    <w:pPr>
      <w:ind w:left="1132" w:hanging="283"/>
    </w:pPr>
  </w:style>
  <w:style w:type="paragraph" w:styleId="List5">
    <w:name w:val="List 5"/>
    <w:basedOn w:val="Normal"/>
    <w:qFormat/>
    <w:pPr>
      <w:ind w:left="1415" w:hanging="283"/>
    </w:pPr>
  </w:style>
  <w:style w:type="paragraph" w:styleId="ListBullet">
    <w:name w:val="List Bullet"/>
    <w:basedOn w:val="Normal"/>
    <w:qFormat/>
    <w:pPr>
      <w:numPr>
        <w:numId w:val="2"/>
      </w:numPr>
    </w:pPr>
  </w:style>
  <w:style w:type="paragraph" w:styleId="ListBullet2">
    <w:name w:val="List Bullet 2"/>
    <w:basedOn w:val="Normal"/>
    <w:pPr>
      <w:numPr>
        <w:numId w:val="3"/>
      </w:numPr>
    </w:pPr>
  </w:style>
  <w:style w:type="paragraph" w:styleId="ListBullet3">
    <w:name w:val="List Bullet 3"/>
    <w:basedOn w:val="Normal"/>
    <w:qFormat/>
    <w:pPr>
      <w:numPr>
        <w:numId w:val="4"/>
      </w:numPr>
    </w:pPr>
  </w:style>
  <w:style w:type="paragraph" w:styleId="ListBullet4">
    <w:name w:val="List Bullet 4"/>
    <w:basedOn w:val="Normal"/>
    <w:qFormat/>
    <w:pPr>
      <w:ind w:firstLine="0"/>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lang w:val="en-GB"/>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styleId="PlainText">
    <w:name w:val="Plain Text"/>
    <w:basedOn w:val="Normal"/>
    <w:qFormat/>
    <w:rPr>
      <w:rFonts w:ascii="Courier New" w:hAnsi="Courier New"/>
      <w:sz w:val="20"/>
    </w:rPr>
  </w:style>
  <w:style w:type="paragraph" w:styleId="Salutation">
    <w:name w:val="Salutation"/>
    <w:basedOn w:val="Normal"/>
    <w:next w:val="Normal"/>
    <w:qFormat/>
  </w:style>
  <w:style w:type="paragraph" w:styleId="Signature">
    <w:name w:val="Signature"/>
    <w:basedOn w:val="Normal"/>
    <w:qFormat/>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ind w:left="480"/>
    </w:pPr>
  </w:style>
  <w:style w:type="paragraph" w:styleId="TOC4">
    <w:name w:val="toc 4"/>
    <w:basedOn w:val="Normal"/>
    <w:next w:val="Normal"/>
    <w:semiHidden/>
    <w:qFormat/>
    <w:pPr>
      <w:ind w:left="720"/>
    </w:p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rPr>
  </w:style>
  <w:style w:type="character" w:styleId="Emphasis">
    <w:name w:val="Emphasis"/>
    <w:uiPriority w:val="20"/>
    <w:qFormat/>
    <w:rPr>
      <w:i/>
      <w:i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LineNumber">
    <w:name w:val="line number"/>
    <w:basedOn w:val="DefaultParagraphFont"/>
    <w:qFormat/>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basedOn w:val="TableNormal"/>
    <w:qFormat/>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thepaper">
    <w:name w:val="Title of the paper"/>
    <w:qFormat/>
    <w:pPr>
      <w:jc w:val="center"/>
    </w:pPr>
    <w:rPr>
      <w:rFonts w:ascii="Arial" w:eastAsia="Times New Roman" w:hAnsi="Arial"/>
      <w:b/>
      <w:sz w:val="28"/>
    </w:rPr>
  </w:style>
  <w:style w:type="paragraph" w:customStyle="1" w:styleId="Authorname">
    <w:name w:val="Author name"/>
    <w:qFormat/>
    <w:pPr>
      <w:spacing w:before="240"/>
      <w:jc w:val="center"/>
    </w:pPr>
    <w:rPr>
      <w:rFonts w:eastAsia="Times New Roman"/>
      <w:b/>
      <w:sz w:val="24"/>
    </w:rPr>
  </w:style>
  <w:style w:type="paragraph" w:customStyle="1" w:styleId="AuthorAffilliation">
    <w:name w:val="Author Affilliation"/>
    <w:qFormat/>
    <w:pPr>
      <w:jc w:val="center"/>
    </w:pPr>
    <w:rPr>
      <w:rFonts w:eastAsia="Times New Roman"/>
      <w:sz w:val="24"/>
    </w:rPr>
  </w:style>
  <w:style w:type="paragraph" w:customStyle="1" w:styleId="HeaderAbs">
    <w:name w:val="Header (Abs."/>
    <w:basedOn w:val="Heading1"/>
    <w:qFormat/>
    <w:pPr>
      <w:numPr>
        <w:numId w:val="0"/>
      </w:numPr>
    </w:pPr>
  </w:style>
  <w:style w:type="paragraph" w:customStyle="1" w:styleId="Reference">
    <w:name w:val="Reference"/>
    <w:basedOn w:val="Normal"/>
    <w:qFormat/>
    <w:pPr>
      <w:numPr>
        <w:numId w:val="11"/>
      </w:numPr>
      <w:spacing w:after="240"/>
      <w:jc w:val="left"/>
    </w:pPr>
  </w:style>
  <w:style w:type="paragraph" w:customStyle="1" w:styleId="References">
    <w:name w:val="References"/>
    <w:basedOn w:val="Normal"/>
    <w:qFormat/>
    <w:pPr>
      <w:spacing w:before="40" w:line="200" w:lineRule="atLeast"/>
      <w:ind w:left="426" w:hanging="426"/>
    </w:pPr>
    <w:rPr>
      <w:sz w:val="18"/>
    </w:rPr>
  </w:style>
  <w:style w:type="paragraph" w:customStyle="1" w:styleId="Equation">
    <w:name w:val="Equation"/>
    <w:basedOn w:val="Normal"/>
    <w:next w:val="Normal"/>
    <w:qFormat/>
    <w:pPr>
      <w:spacing w:before="120" w:after="120" w:line="260" w:lineRule="atLeast"/>
      <w:ind w:firstLine="0"/>
    </w:pPr>
    <w:rPr>
      <w:sz w:val="22"/>
    </w:rPr>
  </w:style>
  <w:style w:type="paragraph" w:customStyle="1" w:styleId="FigureCaption">
    <w:name w:val="Figure_Caption"/>
    <w:basedOn w:val="Normal"/>
    <w:qFormat/>
    <w:pPr>
      <w:spacing w:before="120" w:after="120"/>
      <w:ind w:firstLine="0"/>
      <w:jc w:val="center"/>
    </w:pPr>
    <w:rPr>
      <w:iCs/>
      <w:sz w:val="20"/>
      <w:szCs w:val="24"/>
    </w:rPr>
  </w:style>
  <w:style w:type="paragraph" w:customStyle="1" w:styleId="TableCaption">
    <w:name w:val="Table_Caption"/>
    <w:basedOn w:val="Normal"/>
    <w:qFormat/>
    <w:pPr>
      <w:keepNext/>
      <w:spacing w:before="240" w:after="120"/>
      <w:ind w:firstLine="0"/>
      <w:jc w:val="center"/>
    </w:pPr>
    <w:rPr>
      <w:sz w:val="20"/>
      <w:szCs w:val="24"/>
    </w:rPr>
  </w:style>
  <w:style w:type="character" w:customStyle="1" w:styleId="CharChar">
    <w:name w:val="Char Char"/>
    <w:qFormat/>
    <w:rPr>
      <w:sz w:val="24"/>
      <w:lang w:val="en-US" w:eastAsia="en-US" w:bidi="ar-SA"/>
    </w:rPr>
  </w:style>
  <w:style w:type="character" w:customStyle="1" w:styleId="FooterChar">
    <w:name w:val="Footer Char"/>
    <w:link w:val="Footer"/>
    <w:uiPriority w:val="99"/>
    <w:qFormat/>
    <w:rPr>
      <w:sz w:val="18"/>
    </w:rPr>
  </w:style>
  <w:style w:type="character" w:customStyle="1" w:styleId="BalloonTextChar">
    <w:name w:val="Balloon Text Char"/>
    <w:link w:val="BalloonText"/>
    <w:qFormat/>
    <w:rPr>
      <w:rFonts w:ascii="Tahoma" w:hAnsi="Tahoma" w:cs="Tahoma"/>
      <w:sz w:val="16"/>
      <w:szCs w:val="16"/>
      <w:lang w:val="en-GB"/>
    </w:rPr>
  </w:style>
  <w:style w:type="character" w:customStyle="1" w:styleId="HeaderChar">
    <w:name w:val="Header Char"/>
    <w:link w:val="Header"/>
    <w:uiPriority w:val="99"/>
    <w:qFormat/>
    <w:rPr>
      <w:sz w:val="18"/>
      <w:lang w:val="en-US" w:eastAsia="en-US"/>
    </w:rPr>
  </w:style>
  <w:style w:type="character" w:styleId="UnresolvedMention">
    <w:name w:val="Unresolved Mention"/>
    <w:basedOn w:val="DefaultParagraphFont"/>
    <w:uiPriority w:val="99"/>
    <w:semiHidden/>
    <w:unhideWhenUsed/>
    <w:rsid w:val="00353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jVC8nSKdMGgXsX7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index.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9</TotalTime>
  <Pages>1</Pages>
  <Words>612</Words>
  <Characters>3491</Characters>
  <Application>Microsoft Office Word</Application>
  <DocSecurity>0</DocSecurity>
  <Lines>29</Lines>
  <Paragraphs>8</Paragraphs>
  <ScaleCrop>false</ScaleCrop>
  <Company>ICSR</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user</cp:lastModifiedBy>
  <cp:revision>4</cp:revision>
  <cp:lastPrinted>2006-01-27T09:23:00Z</cp:lastPrinted>
  <dcterms:created xsi:type="dcterms:W3CDTF">2024-01-07T23:57:00Z</dcterms:created>
  <dcterms:modified xsi:type="dcterms:W3CDTF">2024-01-08T01:22:00Z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y fmtid="{D5CDD505-2E9C-101B-9397-08002B2CF9AE}" pid="3" name="GrammarlyDocumentId">
    <vt:lpwstr>2c068e8927a36ecb515607054c9b1db2ac977affb783f25a08fda5962de828f9</vt:lpwstr>
  </property>
</Properties>
</file>